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f1f9" w14:textId="827f1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предпринимательства и промышленности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16 апреля 2014 года № 101. Зарегистрировано Департаментом юстиции Карагандинской области 16 мая 2014 года № 2641.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предпринимательства и промышленности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Каркаралинского района А.Р. Сатыбалдина.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6"/>
        <w:gridCol w:w="8354"/>
      </w:tblGrid>
      <w:tr>
        <w:trPr>
          <w:trHeight w:val="30" w:hRule="atLeast"/>
        </w:trPr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2014 года № 101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предпринимательства и промышленности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и промышленности Каркаралинского района" (далее – Отдел) является государственным органом Республики Казахстан, осуществляющим руководство в сферах предпринимательства и промышленности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100800, Республика Казахстан, Карагандинская область, Каркаралинский район, город Каркаралинск, улица Т. Аубакирова, дом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 - "Қарқаралы ауданының кәсіпкерлік және өнеркәсіп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русском языке - государственное учреждение "Отдел предпринимательства и промышленности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"Отдела предпринимательства и промышленности".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Отдела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ведение государственной политики по развитию сфер предпринимательства, промышленности и туризма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совершенствование и реализация государственной экономической политики в сферах предпринимательства, промышленности и туризма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социально-экономических программ в сферах предпринимательства, промышленности и туризма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ведение контроля и мониторинга за выполнением разработанных социально-экономических программ в сферах предпринимательства, промышленности и туризма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задачи, возложенные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участвует в определении целей и приоритетов государственной политики в сферах предпринимательства, промышленности и туризма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участвует в разработке экономических программ, стратегических планов социально-экономического развития предпринимательства, промышленности и туризма, а также подготавливает к рассмотрению программ развития предпринимательства, промышленности и туризма района на заседаниях;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участвует в разработке мер и представлении акиму района предложений по развитию и финансовому оздоровлению сфер предпринимательства, промышленности 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участвует в выработке и реализации программ поддержки и развития предпринимательства, содействует в создании благоприятных условий для привлечения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подготавливает отчеты о выполнении программ развития предпринимательства, промышленности и туризма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органов, иных организаций и физических лиц информацию, необходимую для осуществления функций, возложенных на Отдел;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осуществлять контроль за выполнением планов и программ по развитию предпринимательства, промышленности и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иные права, установленные законодательством, настоящим Положением и уполномоченным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Отдела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обязанности и полномочия специалистов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на должности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порядке, установленном законодательством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подписывает приказы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 и иных организациях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Реорганизация и упразднение Отдела осуществляются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