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efe7a" w14:textId="7cefe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IV сессии Каркаралинского районного маслихата от 13 апреля 2012 года № 4/36 "Об утверждении Правил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XХX сессии Каркаралинского районного маслихата Карагандинской области от 24 июля 2014 года № 30/256. Зарегистрировано Департаментом юстиции Карагандинской области 13 августа 2014 года № 2714. Утратило силу решением Каркаралинского районного маслихата Карагандинской области от 16 мая 2024 года № VIII-22/165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Каркаралинского районного маслихата Карагандинской области от 16.05.2024 </w:t>
      </w:r>
      <w:r>
        <w:rPr>
          <w:rFonts w:ascii="Times New Roman"/>
          <w:b w:val="false"/>
          <w:i w:val="false"/>
          <w:color w:val="ff0000"/>
          <w:sz w:val="28"/>
        </w:rPr>
        <w:t>№ VIII-22/165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>, от 16 апреля 1997 года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IV сессии Каркаралинского районного маслихата от 13 апреля 2012 года № 4/36 "Об утверждении Правил оказания жилищной помощи" (зарегистрировано в Реестре государственной регистрации нормативных правовых актов за № 8-13-121, опубликовано в газете "Қарқаралы" от 19 мая 2012 года № 39-40 (11059))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Правил знак препинания ";" заменить знаком препинания ".";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Правил исключить;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изложить в новой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Для назначения жилищной помощи семья (гражданин) представляет документы согласно пункту 4 Правил предоставления жилищной помощи,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2314.".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 секретаря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Смагулов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занятости и социальных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Каркаралинского района"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Жуманбаев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июля 2014 год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 учреждения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экономики и финансов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Каркаралинского района"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Берниязов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июля 2014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