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b86c" w14:textId="22cb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25 сессии Каркаралинского районного маслихата от 24 декабря 2013 года № 25/199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XХХII сессии Каркаралинского районного маслихата Карагандинской области от 18 сентября 2014 года № 32/274. Зарегистрировано Департаментом юстиции Карагандинской области 19 сентября 2014 года № 2754.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25 сессии Каркаралинского районного маслихата от 24 декабря 2013 года № 25/199 "О районном бюджете на 2014-2016 годы" (зарегистрировано в Реестре государственной регистрации нормативных правовых актов за № 2495, опубликовано в газете "Қарқаралы" от 11 января 2014 года № 3-4 (11230))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"431770" заменить цифрами "421406";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"11408" заменить цифрами "14967";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"9505" заменить цифрами "16310";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"36343" заменить цифрами "33234";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"38948" заменить цифрами "35839";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76635" заменить цифрами "минус 73526";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"76635" заменить цифрами "73526";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"38948" заменить цифрами "35839";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спорта" заменить словами ", спорта и ветеринарии";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"аульных и" исключить;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50"/>
        <w:gridCol w:w="3550"/>
      </w:tblGrid>
      <w:tr>
        <w:trPr>
          <w:trHeight w:val="30" w:hRule="atLeast"/>
        </w:trPr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32 сессии,</w:t>
            </w:r>
          </w:p>
        </w:tc>
        <w:tc>
          <w:tcPr>
            <w:tcW w:w="3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3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районного маслихата:</w:t>
            </w:r>
          </w:p>
        </w:tc>
        <w:tc>
          <w:tcPr>
            <w:tcW w:w="3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года № 32/274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25/199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года № 32/274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25/199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года № 32/274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25/199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</w:t>
      </w:r>
      <w:r>
        <w:br/>
      </w:r>
      <w:r>
        <w:rPr>
          <w:rFonts w:ascii="Times New Roman"/>
          <w:b/>
          <w:i w:val="false"/>
          <w:color w:val="000000"/>
        </w:rPr>
        <w:t>поселка и сельских округов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396"/>
        <w:gridCol w:w="834"/>
        <w:gridCol w:w="834"/>
        <w:gridCol w:w="2815"/>
        <w:gridCol w:w="1492"/>
        <w:gridCol w:w="1492"/>
        <w:gridCol w:w="1274"/>
        <w:gridCol w:w="1274"/>
        <w:gridCol w:w="1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10"/>
        <w:gridCol w:w="865"/>
        <w:gridCol w:w="865"/>
        <w:gridCol w:w="2919"/>
        <w:gridCol w:w="1320"/>
        <w:gridCol w:w="1321"/>
        <w:gridCol w:w="1321"/>
        <w:gridCol w:w="1321"/>
        <w:gridCol w:w="1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М.Мамраева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