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609d" w14:textId="1df6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XХXIV сессии Каркаралинского районного маслихата Карагандинской области от 24 декабря 2014 года № 34/289. Зарегистрировано Департаментом юстиции Карагандинской области 12 января 2015 года № 2918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4017186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14259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3528217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4063901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62530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30.11.2015 № 43/383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2015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2015 год объем субвенции, передаваемой из областного бюджета в сумме 3140564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районного бюджета на 2015 год целевые трансферты и бюджетные кредиты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2015 год в сумме 9500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28.04.2015 № 36/323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2015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районных бюджетных программ, не подлежащих секвестру в процессе исполнения районного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города, поселка, сельских округов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34 сессии:                    С. Раимбеков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С. Нуркенов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34/289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30.11.2015 № 43/383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38"/>
        <w:gridCol w:w="721"/>
        <w:gridCol w:w="9535"/>
        <w:gridCol w:w="236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4017186</w:t>
            </w:r>
          </w:p>
        </w:tc>
      </w:tr>
      <w:tr>
        <w:trPr>
          <w:trHeight w:val="1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468650</w:t>
            </w:r>
          </w:p>
        </w:tc>
      </w:tr>
      <w:tr>
        <w:trPr>
          <w:trHeight w:val="1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149093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149093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74203</w:t>
            </w:r>
          </w:p>
        </w:tc>
      </w:tr>
      <w:tr>
        <w:trPr>
          <w:trHeight w:val="1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34498</w:t>
            </w:r>
          </w:p>
        </w:tc>
      </w:tr>
      <w:tr>
        <w:trPr>
          <w:trHeight w:val="1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2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2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 должностными лицами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1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1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3528217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3528217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86"/>
        <w:gridCol w:w="875"/>
        <w:gridCol w:w="876"/>
        <w:gridCol w:w="8430"/>
        <w:gridCol w:w="23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4063901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600783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114445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368242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39560</w:t>
            </w:r>
          </w:p>
        </w:tc>
      </w:tr>
      <w:tr>
        <w:trPr>
          <w:trHeight w:val="1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1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2412619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115054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115054</w:t>
            </w:r>
          </w:p>
        </w:tc>
      </w:tr>
      <w:tr>
        <w:trPr>
          <w:trHeight w:val="1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2189701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2182141</w:t>
            </w:r>
          </w:p>
        </w:tc>
      </w:tr>
      <w:tr>
        <w:trPr>
          <w:trHeight w:val="1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2107008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75133</w:t>
            </w:r>
          </w:p>
        </w:tc>
      </w:tr>
      <w:tr>
        <w:trPr>
          <w:trHeight w:val="1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187833</w:t>
            </w:r>
          </w:p>
        </w:tc>
      </w:tr>
      <w:tr>
        <w:trPr>
          <w:trHeight w:val="1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148247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148247</w:t>
            </w:r>
          </w:p>
        </w:tc>
      </w:tr>
      <w:tr>
        <w:trPr>
          <w:trHeight w:val="1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37574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226158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145692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145692</w:t>
            </w:r>
          </w:p>
        </w:tc>
      </w:tr>
      <w:tr>
        <w:trPr>
          <w:trHeight w:val="1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98459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84081</w:t>
            </w:r>
          </w:p>
        </w:tc>
      </w:tr>
      <w:tr>
        <w:trPr>
          <w:trHeight w:val="1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72408</w:t>
            </w:r>
          </w:p>
        </w:tc>
      </w:tr>
      <w:tr>
        <w:trPr>
          <w:trHeight w:val="1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47491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1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</w:p>
        </w:tc>
      </w:tr>
      <w:tr>
        <w:trPr>
          <w:trHeight w:val="1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1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6"/>
        <w:gridCol w:w="686"/>
        <w:gridCol w:w="9680"/>
        <w:gridCol w:w="24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80"/>
        <w:gridCol w:w="692"/>
        <w:gridCol w:w="692"/>
        <w:gridCol w:w="9181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475"/>
        <w:gridCol w:w="686"/>
        <w:gridCol w:w="9933"/>
        <w:gridCol w:w="238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01"/>
        <w:gridCol w:w="650"/>
        <w:gridCol w:w="692"/>
        <w:gridCol w:w="9202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-62530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34/289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567"/>
        <w:gridCol w:w="567"/>
        <w:gridCol w:w="10667"/>
        <w:gridCol w:w="188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3145893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566328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208891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208891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203966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203966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116129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64283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36599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76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52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52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5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6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2546346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2546346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77"/>
        <w:gridCol w:w="740"/>
        <w:gridCol w:w="740"/>
        <w:gridCol w:w="9743"/>
        <w:gridCol w:w="189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3145893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476342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94741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301761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64276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10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1901339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86804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86804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1741065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1735466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1673831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173336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</w:t>
            </w:r>
          </w:p>
        </w:tc>
      </w:tr>
      <w:tr>
        <w:trPr>
          <w:trHeight w:val="10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31744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74722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38771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229473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37601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10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29"/>
        <w:gridCol w:w="735"/>
        <w:gridCol w:w="777"/>
        <w:gridCol w:w="9520"/>
        <w:gridCol w:w="18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27372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51"/>
        <w:gridCol w:w="739"/>
        <w:gridCol w:w="10188"/>
        <w:gridCol w:w="19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30"/>
        <w:gridCol w:w="460"/>
        <w:gridCol w:w="566"/>
        <w:gridCol w:w="9939"/>
        <w:gridCol w:w="186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30"/>
        <w:gridCol w:w="460"/>
        <w:gridCol w:w="502"/>
        <w:gridCol w:w="9982"/>
        <w:gridCol w:w="18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30"/>
        <w:gridCol w:w="460"/>
        <w:gridCol w:w="502"/>
        <w:gridCol w:w="10005"/>
        <w:gridCol w:w="184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-27372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27372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34/289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567"/>
        <w:gridCol w:w="567"/>
        <w:gridCol w:w="10645"/>
        <w:gridCol w:w="19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2365566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605885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223474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223474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218244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218244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124213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68783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39161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81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5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5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76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76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28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1724051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1724051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77"/>
        <w:gridCol w:w="742"/>
        <w:gridCol w:w="827"/>
        <w:gridCol w:w="9608"/>
        <w:gridCol w:w="194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2365566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71057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226321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48203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23996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1421125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65103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65103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1303825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1253442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130002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10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85724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98735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23104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10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0"/>
        <w:gridCol w:w="778"/>
        <w:gridCol w:w="736"/>
        <w:gridCol w:w="9196"/>
        <w:gridCol w:w="19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655"/>
        <w:gridCol w:w="589"/>
        <w:gridCol w:w="9988"/>
        <w:gridCol w:w="202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11"/>
        <w:gridCol w:w="547"/>
        <w:gridCol w:w="568"/>
        <w:gridCol w:w="9686"/>
        <w:gridCol w:w="20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0"/>
        <w:gridCol w:w="460"/>
        <w:gridCol w:w="502"/>
        <w:gridCol w:w="9640"/>
        <w:gridCol w:w="20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0"/>
        <w:gridCol w:w="460"/>
        <w:gridCol w:w="502"/>
        <w:gridCol w:w="9683"/>
        <w:gridCol w:w="20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-15191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34/289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30.11.2015 № 43/383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3"/>
        <w:gridCol w:w="2187"/>
      </w:tblGrid>
      <w:tr>
        <w:trPr>
          <w:trHeight w:val="81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408464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270958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4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270958</w:t>
            </w:r>
          </w:p>
        </w:tc>
      </w:tr>
      <w:tr>
        <w:trPr>
          <w:trHeight w:val="24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2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79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7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7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81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30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82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7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84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8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81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</w:p>
        </w:tc>
      </w:tr>
      <w:tr>
        <w:trPr>
          <w:trHeight w:val="49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69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144065</w:t>
            </w:r>
          </w:p>
        </w:tc>
      </w:tr>
      <w:tr>
        <w:trPr>
          <w:trHeight w:val="52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34553</w:t>
            </w:r>
          </w:p>
        </w:tc>
      </w:tr>
      <w:tr>
        <w:trPr>
          <w:trHeight w:val="9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37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52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</w:tr>
      <w:tr>
        <w:trPr>
          <w:trHeight w:val="27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27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150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82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</w:p>
        </w:tc>
      </w:tr>
      <w:tr>
        <w:trPr>
          <w:trHeight w:val="25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85" w:hRule="atLeast"/>
        </w:trPr>
        <w:tc>
          <w:tcPr>
            <w:tcW w:w="1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34/289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742"/>
        <w:gridCol w:w="825"/>
        <w:gridCol w:w="1194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34/289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30.11.2015 № 43/383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494"/>
        <w:gridCol w:w="909"/>
        <w:gridCol w:w="910"/>
        <w:gridCol w:w="3859"/>
        <w:gridCol w:w="1543"/>
        <w:gridCol w:w="1332"/>
        <w:gridCol w:w="1332"/>
        <w:gridCol w:w="1333"/>
        <w:gridCol w:w="1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487591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6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7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368242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1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53"/>
        <w:gridCol w:w="453"/>
        <w:gridCol w:w="833"/>
        <w:gridCol w:w="833"/>
        <w:gridCol w:w="3833"/>
        <w:gridCol w:w="113"/>
        <w:gridCol w:w="1413"/>
        <w:gridCol w:w="1213"/>
        <w:gridCol w:w="1033"/>
        <w:gridCol w:w="1213"/>
        <w:gridCol w:w="1413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Аманжоловский сельский округ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 Абдировский сельский округ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сельский округ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сельский округ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сельский округ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2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8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76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76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33"/>
        <w:gridCol w:w="954"/>
        <w:gridCol w:w="891"/>
        <w:gridCol w:w="4747"/>
        <w:gridCol w:w="1511"/>
        <w:gridCol w:w="1704"/>
        <w:gridCol w:w="1511"/>
        <w:gridCol w:w="15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сельский округ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сельский округ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7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63"/>
        <w:gridCol w:w="653"/>
        <w:gridCol w:w="833"/>
        <w:gridCol w:w="833"/>
        <w:gridCol w:w="4433"/>
        <w:gridCol w:w="1413"/>
        <w:gridCol w:w="1593"/>
        <w:gridCol w:w="1413"/>
        <w:gridCol w:w="14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сельский округ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сельский округ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МартбекМамыраевский сельский округ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97"/>
        <w:gridCol w:w="698"/>
        <w:gridCol w:w="891"/>
        <w:gridCol w:w="4939"/>
        <w:gridCol w:w="1511"/>
        <w:gridCol w:w="1704"/>
        <w:gridCol w:w="1511"/>
        <w:gridCol w:w="15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сельский округ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Ныгмет Нурмаковский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Таттимбетский сельский округ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сельский округ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7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84"/>
        <w:gridCol w:w="892"/>
        <w:gridCol w:w="893"/>
        <w:gridCol w:w="4947"/>
        <w:gridCol w:w="1513"/>
        <w:gridCol w:w="1706"/>
        <w:gridCol w:w="1513"/>
        <w:gridCol w:w="151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сельский округ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сельский округ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сельский округ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сельский округ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1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1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