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c0af" w14:textId="baac0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Каркаралинского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XХХIV сессии Каркаралинского районного маслихата Карагандинской области от 24 декабря 2014 года № 34/290. Зарегистрировано Департаментом юстиции Карагандинской области 19 января 2015 года № 2925. Утратило силу решением Каркаралинского районного маслихата Карагандинской области от 24 декабря 2015 года № 44/388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Каркаралинского районного маслихата Карагандинской области от 24.12.2015 № 44/388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Предоставить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Каркаралинского района подъемное пособие в сумме, равной семидесятикратному месячному расчетному показателю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Предоставить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Каркаралинского района социальную поддержку для приобретения или строительства жилья в виде бюджетного кредита в сумме заявленной специалистом, но не превышающей одну тысячу пятисоткратного размера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«Отдел экономики и финансов Каркаралинского района» принять меры по реализации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34 сессии: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маслихата: 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Райымбеков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«Отдел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Каркаралинского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Берниязов Б.С.</w:t>
            </w:r>
          </w:p>
          <w:bookmarkEnd w:id="3"/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«24» декабря 2014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