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479e" w14:textId="3ef4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27 января 2014 года № 03/01. Зарегистрировано Департаментом юстиции Карагандинской области 19 февраля 2014 года № 2541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на 2014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общественных работников производить из средств местного бюджета в размере минимальной заработной платы, установленной законодательством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Нуринского района (Жупенова Гульнар Такуевна)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25 января 2013 года № 02/35 "Об организации оплачиваемых общественных работ на 2013 год" (зарегистрированное в Реестре государственной регистрации нормативных правовых актов за № 2179, опубликовано в районной газете "Нұра" от 23 февраля 2013 года №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Аймагамбетова Асхата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 и распространяется на отношения, возникшие с 6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Бексултанов К.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25/03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на 2014 год: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30.10.2014 N 25/03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238"/>
        <w:gridCol w:w="2347"/>
        <w:gridCol w:w="2195"/>
        <w:gridCol w:w="1418"/>
        <w:gridCol w:w="986"/>
        <w:gridCol w:w="1203"/>
        <w:gridCol w:w="2780"/>
      </w:tblGrid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тенге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месяц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Нуринскому району»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экземпляров ежедневно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06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Киевка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компаний (опрос общественного мнения и участие в переписи)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экземпляров ежедневно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жилищно-коммунального хозяйства по уборке территории населенного пункта (вывоз мусора, побелка, покраска)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метров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2875104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800-900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актов обследования ежедневно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дворов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поселка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праздников по случаю знаменательных и юбилейных дат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мероприятий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идентификации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«Нуринский районный суд»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экземпляров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до 18-00 часов, с перерывом на обед с 13-00 до 14-00,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 в неделю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экземпляров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70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дворов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дворов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88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«По содержанию и уходу одиноких и оставшихся без попечения пожилых людей»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 милосердия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559048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человека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человек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аула Карима Мынбаева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Жараспай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Кертинди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Акмешит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Баршино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Кобетей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Майоровка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Изенда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Куланотпес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Куланутпес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Тассуат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Ахмет аулы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Заречное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Жанбобек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Шубарколь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Байтуган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Ткенекты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Шахтерское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села Карой Нуринского района»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Соналы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2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Пржевальское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4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Балыктыколь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4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Щербаковское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8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Талдысай Нуринского района Карагандинской области»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квадратных метров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4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 «Совет ветеранов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экземпляров ежедневно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2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экземпляров ежедневно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2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«Уголовно-исполнительная инспекция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подшивка документов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экземпляров ежедневно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филиал партии «Нұр Отан»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разноске извещений, корреспонденции и подшивка документов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экземпляров ежедневно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12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 Нуринского района»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размножение, рассылка документов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Нуринского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 часов, с перерывом на обед с 13-00 до 14-00, 5 дней в неделю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10803306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РФ НДП – Районный филиал народно-демократической партии.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