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de77" w14:textId="567d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26 сессии Нуринского районного маслихата Карагандинской области от 27 марта 2014 года № 242. Зарегистрировано Департаментом юстиции Карагандинской области 24 апреля 2014 года № 2614. Утратило силу решением Нуринского районного маслихата Карагандинской области от 29 марта 2024 года №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16 ноября 2011 года № 388 "Об оказании дополнительной социальной помощи отдельным категориям нуждающихся граждан" (зарегистрировано в Реестре государственной регистрации нормативных правовых актов за № 8-14-156, опубликовано в районной газете "Нұра" от 17 декабря 2011 года № 51 (5237)).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социально-культурного развития и социальной защиты населения (Абаев Е.Е.).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занятости и социальных программ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Нуринского района"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Жупенова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01.04.2014 год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Нуринского района Карагандинской области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Нуринского районного маслихата Карагандинской области от 27.06.2023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социальной помощи, установления размеров и определения перечня отдельных категорий нуждающихся граждан Нуринского района Карагандинской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Нуринского района Карагандинской области.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"Отдел занятости и социальных программ Нуринского района Карагандинской области";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сельских округов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оказывается в порядке, определенном настоящими Типовыми правилами.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и к памятным датам оказывается единовременно следующим категориям граждан: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–15 февраля: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призывавшиеся на учебные сборы и направлявшиеся в Афганистан в период ведения боевых действий.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защитника Отечества - 7 Мая: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Наурыз мейрамы – 21-23 марта: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(супругу) умершего лица с инвалидностью Великой Отечественной войны или лицам, приравненным по льготам к лицам с инвалидностью Великой Отечественной войны, а также супругам (супругу) умершего участника Великой Отечественной войны, партизанам, подпольщикам, гражданам, награжденных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Советских Социалистических Республик (далее – Союза ССР),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(супругу) умершего лица с инвалидностью Великой Отечественной войны или лицам, приравненным по льготам к лицам с инвалидностью Великой Отечественной войны, а также супругам (супругу) умершего участника Великой Отечественной войны, партизанам, подпольщикам, гражданам, награжденных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столицы – 6 июля: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18 лет.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Конституции – 30 августа: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пенсионерам, достигшие возраста 70 лет и старше;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І, ІІ, ІІІ группы.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Независимости – 16 декабря: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реабилитированным гражданам, привлеченных к ответственности за участие в событиях 17-18 декабря 1986 года в Казахстане, имеющим статус жертвы политических репрессий;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при наступлении трудной жизненной ситуации оказывается единовременно и периодически (ежемесячно, 1 раз в полугодие):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освобожденным из мест лишения свободы и находящимся на учете службы пробации с учетом среднедушевого дохода лица (семьи), не превышающего порога однократного размера прожиточного минимума - единовременная выплата в размере 10 (десять) месячных расчетных показателей;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на основании подтверждающего документа с отдела по чрезвычайным ситуациям, в течении года с момента наступления стихийного бедствия или пожара без учета среднедушевого дохода – единовременная выплата до 60 (шестьдесять) месячных расчетных показателей;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тяжелым материальным положением – единовременная выплата, с учетом среднедушевого дохода, не превышающего порога в однократном отношении к прожиточному минимуму в размере 7 (семь) месячных расчетных показателей;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оперативное лечение (операция) на основании копии выписного эпикриза из медицинского учреждения – единовременно с учетом среднедушевого дохода, не превышающего порога в однократном отношении к прожиточному минимуму в размере 10 (десять) месячных расчетных показателей;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туберкулез, злокачественные новообразования, в период лечения выплачивается - единовременно без учета среднедушевого дохода в размере 14 (четырнадцать) месячных расчетных показателей;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вызванная вирусом иммунодефицита человека, состоящих на диспансерном учете, социальная помощь выплачивается ежемесячно без учета среднедушевого дохода в 2 (двух) кратном размере величины прожиточного минимума, установленного на соответствующий финансовый год;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хронической почечной недостаточностью, находящихся на хронодиализе, социальная помощь выплачивается - единовременно без учета среднедушевого дохода в размере 10 (десять) месячных расчетных показателей;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остальным лицам с социально значимыми заболеваниями,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здравоохранения Республики Казахстан от 23 сентября 2020 года № ҚР ДСМ-108/2020 "Об утверждении перечня социально значимых заболеваний" (зарегистрировано в Реестре государственной регистрации нормативных правовых актов под № 21263) социальная помощь выплачивается - единовременно с учетом среднедушевого дохода, не превышающего порога в однократном отношении к прожиточному минимуму в размере 10 (десять) месячных расчетных показателей;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погребение военнослужащим, принимавшим участие в боевых действиях в Афганистане, при прохождении воинской службы - единовременно без учета среднедушевого дохода в размере 150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возмещение затрат по сопровождению ребенка с инвалидностью на санаторно-курортное лечение в размере 70% от гарантированной суммы на время пребывания в санаторно-курортной организации;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возмещение затрат на родительские взносы в размере 50% многодетным семьям с доходом ниже черты бедности, имеющим детей, воспитывающихся и обучающихся в дошкольных организациях образования Нуринского района.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(для идентификации личности);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сведений о доходах лица (членов семьи);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акта и/или документа, подтверждающего наступление трудной жизненной ситуации.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документы возвращаются услугополучателю.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поступлении заявления на оказание социальной помощи при наступлении трудной жизненной ситуации Государственное учреждение "Отдел занятости и социальных программ Нуринского района"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граждан, утвержденным Постановлением Правительства Республики Казахстан от 21 мая 2013 года № 504 и направляет их в государственное учреждение "Отдел занятости и социальных программ Нуринского района".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недостаточности документов для оказания социальной помощи Государственное учреждение "Отдел занятости и социальных программ Нуринского района"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невозможности представления заявителем необходимых документов в связи с их порчей, утерей, Государственное учреждение "Отдел занятости и социальных программ Нуринского района",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учреждение "Отдел занятости и социальных программ Нуринского района" в течение одного рабочего дня со дня поступления документов от участковой комиссии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"Отдел занятости и социальных программ Нуринского района"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Государственное учреждение "Отдел занятости и социальных программ Нуринского района"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Государственное учреждение "Отдел занятости и социальных программ Нуринского района"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Отказ в оказании социальной помощи осуществляется в случаях: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 социальной помощи к праздничным дням и памятным датам для отдельно взятой категории получателей устанавливается в едином размере по согласованию с МИО области.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Финансирование расходов на предоставление социальной помощи осуществляется в пределах средств, предусмотренных бюджетом Нуринского района на текущий финансовый год.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Социальная помощь прекращается в случаях: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99"/>
    <w:bookmarkStart w:name="z10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