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782d" w14:textId="ed57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13 сессии Нуринского районного маслихата от 12 ноября 2012 года № 129 "О предоставлении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Нуринского районного маслихата Карагандинской области от 25 ноября 2014 года № 338. Зарегистрировано Департаментом юстиции Карагандинской области 22 декабря 2014 года № 2887. Утратило силу решением Нуринского районного маслихата Карагандинской области от 19 февраля 2021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19.02.2021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13 сессии Нуринского районного маслихата от 12 ноября 2012 года № 129 "О предоставлении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пунктах" (зарегистрировано в Реестре государственной регистрации нормативных правовых актов за № 1994, опубликовано в газете "Нұра" от 1 декабря 2012 года № 47 (5280))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Предоставить один раз в год за счет средств местного бюджета социальную помощь на приобретение топлива специалистам государственных организаций, социального обеспечения, образования, </w:t>
      </w:r>
      <w:r>
        <w:rPr>
          <w:rFonts w:ascii="Times New Roman"/>
          <w:b w:val="false"/>
          <w:i w:val="false"/>
          <w:color w:val="000000"/>
          <w:sz w:val="28"/>
        </w:rPr>
        <w:t xml:space="preserve">культуры, спорта и ветеринарии, проживающим и работающим в сельских населенных пунктах Нуринского района в размере 3000 (три тысячи) тенге.".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бюджету, финансам, развитию малого и среднего предпринимательства (Н. Сулейменов).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Жумабеков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Шайжанов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занятости и социальных программ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Нуринского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___________Г. Жупенова  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ноября 2014 года  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