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cff1" w14:textId="c12c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33 сессии Нуринского районного маслихата Карагандинской области от 24 декабря 2014 года N 347. Зарегистрировано Департаментом юстиции Карагандинской области 30 декабря 2014 года N 2899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2015 - 2017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2 877 757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427 532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- 2 421 306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2 892 299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39 748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54 290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54 290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53 514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14 542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03.12.2015 N 423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в составе расходов районного бюджета на 2015 год целевые текущие трансферты и бюджетные кредиты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инвестиций района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районных бюджетных программ, не подлежащих секвестру в процессе исполнения районного бюджета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2015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работающими в сельской местности, финансируемые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в сумме 8 989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расходы районного бюджета по сельским округам и поселкам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C. 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Нуринского района           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декабря 2014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03.12.2015 N 423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679"/>
        <w:gridCol w:w="10705"/>
        <w:gridCol w:w="16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2877757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124975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8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2421306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2421306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73"/>
        <w:gridCol w:w="892"/>
        <w:gridCol w:w="872"/>
        <w:gridCol w:w="9395"/>
        <w:gridCol w:w="166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2892299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372623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312837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64629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63427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233313</w:t>
            </w:r>
          </w:p>
        </w:tc>
      </w:tr>
      <w:tr>
        <w:trPr>
          <w:trHeight w:val="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233091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9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50206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27634</w:t>
            </w:r>
          </w:p>
        </w:tc>
      </w:tr>
      <w:tr>
        <w:trPr>
          <w:trHeight w:val="12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9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</w:p>
        </w:tc>
      </w:tr>
      <w:tr>
        <w:trPr>
          <w:trHeight w:val="9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</w:tr>
      <w:tr>
        <w:trPr>
          <w:trHeight w:val="7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</w:t>
            </w:r>
          </w:p>
        </w:tc>
      </w:tr>
      <w:tr>
        <w:trPr>
          <w:trHeight w:val="9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5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безоопасность, правовая, судебная, уголовно-исполнительная деятельность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1846855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59897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59897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59897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1731862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ъ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1726746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1709927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55096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55096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7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</w:t>
            </w:r>
          </w:p>
        </w:tc>
      </w:tr>
      <w:tr>
        <w:trPr>
          <w:trHeight w:val="8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8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99054</w:t>
            </w:r>
          </w:p>
        </w:tc>
      </w:tr>
      <w:tr>
        <w:trPr>
          <w:trHeight w:val="1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</w:tr>
      <w:tr>
        <w:trPr>
          <w:trHeight w:val="12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12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</w:tr>
      <w:tr>
        <w:trPr>
          <w:trHeight w:val="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106104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</w:p>
        </w:tc>
      </w:tr>
      <w:tr>
        <w:trPr>
          <w:trHeight w:val="5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35574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34632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30334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250401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127528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127528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127528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1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</w:t>
            </w:r>
          </w:p>
        </w:tc>
      </w:tr>
      <w:tr>
        <w:trPr>
          <w:trHeight w:val="1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</w:p>
        </w:tc>
      </w:tr>
      <w:tr>
        <w:trPr>
          <w:trHeight w:val="9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9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113165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42456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7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9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</w:p>
        </w:tc>
      </w:tr>
      <w:tr>
        <w:trPr>
          <w:trHeight w:val="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5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39748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9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8"/>
        <w:gridCol w:w="10295"/>
        <w:gridCol w:w="16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83"/>
        <w:gridCol w:w="873"/>
        <w:gridCol w:w="789"/>
        <w:gridCol w:w="9284"/>
        <w:gridCol w:w="16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2"/>
        <w:gridCol w:w="1618"/>
      </w:tblGrid>
      <w:tr>
        <w:trPr>
          <w:trHeight w:val="345" w:hRule="atLeast"/>
        </w:trPr>
        <w:tc>
          <w:tcPr>
            <w:tcW w:w="1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-54290</w:t>
            </w:r>
          </w:p>
        </w:tc>
      </w:tr>
      <w:tr>
        <w:trPr>
          <w:trHeight w:val="405" w:hRule="atLeast"/>
        </w:trPr>
        <w:tc>
          <w:tcPr>
            <w:tcW w:w="1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8"/>
        <w:gridCol w:w="10295"/>
        <w:gridCol w:w="165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83"/>
        <w:gridCol w:w="873"/>
        <w:gridCol w:w="726"/>
        <w:gridCol w:w="9347"/>
        <w:gridCol w:w="166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</w:p>
        </w:tc>
      </w:tr>
      <w:tr>
        <w:trPr>
          <w:trHeight w:val="1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</w:p>
        </w:tc>
      </w:tr>
      <w:tr>
        <w:trPr>
          <w:trHeight w:val="4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</w:p>
        </w:tc>
      </w:tr>
      <w:tr>
        <w:trPr>
          <w:trHeight w:val="5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709"/>
        <w:gridCol w:w="772"/>
        <w:gridCol w:w="10132"/>
        <w:gridCol w:w="189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2170732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154976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1592103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1592103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67"/>
        <w:gridCol w:w="801"/>
        <w:gridCol w:w="822"/>
        <w:gridCol w:w="9378"/>
        <w:gridCol w:w="190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тысяч тенге)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2170732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307088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53362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53362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192709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192709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</w:tr>
      <w:tr>
        <w:trPr>
          <w:trHeight w:val="12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11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1366230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24219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24219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1307078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1302867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1289782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здравоохранения,оказыващей врачебную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59968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59968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</w:p>
        </w:tc>
      </w:tr>
      <w:tr>
        <w:trPr>
          <w:trHeight w:val="12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</w:p>
        </w:tc>
      </w:tr>
      <w:tr>
        <w:trPr>
          <w:trHeight w:val="12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49615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48785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96652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96652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52069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34209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97"/>
        <w:gridCol w:w="665"/>
        <w:gridCol w:w="10479"/>
        <w:gridCol w:w="1864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тысяч тенге)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513"/>
        <w:gridCol w:w="732"/>
        <w:gridCol w:w="733"/>
        <w:gridCol w:w="9540"/>
        <w:gridCol w:w="173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66"/>
        <w:gridCol w:w="566"/>
        <w:gridCol w:w="630"/>
        <w:gridCol w:w="9896"/>
        <w:gridCol w:w="182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50"/>
        <w:gridCol w:w="771"/>
        <w:gridCol w:w="772"/>
        <w:gridCol w:w="9630"/>
        <w:gridCol w:w="1685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25"/>
        <w:gridCol w:w="604"/>
        <w:gridCol w:w="10148"/>
        <w:gridCol w:w="19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1587586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609152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213595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165294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33669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968452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968452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65"/>
        <w:gridCol w:w="841"/>
        <w:gridCol w:w="820"/>
        <w:gridCol w:w="9265"/>
        <w:gridCol w:w="198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тысяч тенге)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1587586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224176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186926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38955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140678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140678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</w:t>
            </w:r>
          </w:p>
        </w:tc>
      </w:tr>
      <w:tr>
        <w:trPr>
          <w:trHeight w:val="12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11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1027827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984649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981575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972023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оказыващей врачебную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54341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70556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70556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44051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8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41442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41442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7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60"/>
        <w:gridCol w:w="560"/>
        <w:gridCol w:w="10459"/>
        <w:gridCol w:w="1885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тысяч тенге)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714"/>
        <w:gridCol w:w="714"/>
        <w:gridCol w:w="9393"/>
        <w:gridCol w:w="194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545"/>
        <w:gridCol w:w="715"/>
        <w:gridCol w:w="757"/>
        <w:gridCol w:w="9364"/>
        <w:gridCol w:w="1927"/>
      </w:tblGrid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52"/>
        <w:gridCol w:w="716"/>
        <w:gridCol w:w="737"/>
        <w:gridCol w:w="9357"/>
        <w:gridCol w:w="195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на 2015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03.12.2015 N 423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4"/>
        <w:gridCol w:w="2146"/>
      </w:tblGrid>
      <w:tr>
        <w:trPr>
          <w:trHeight w:val="79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312319</w:t>
            </w:r>
          </w:p>
        </w:tc>
      </w:tr>
      <w:tr>
        <w:trPr>
          <w:trHeight w:val="12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258805</w:t>
            </w:r>
          </w:p>
        </w:tc>
      </w:tr>
      <w:tr>
        <w:trPr>
          <w:trHeight w:val="22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91449</w:t>
            </w:r>
          </w:p>
        </w:tc>
      </w:tr>
      <w:tr>
        <w:trPr>
          <w:trHeight w:val="45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51642</w:t>
            </w:r>
          </w:p>
        </w:tc>
      </w:tr>
      <w:tr>
        <w:trPr>
          <w:trHeight w:val="42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39807</w:t>
            </w:r>
          </w:p>
        </w:tc>
      </w:tr>
      <w:tr>
        <w:trPr>
          <w:trHeight w:val="30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45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45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Плана мероприятий по обеспечению прав и улучшению качества жизни инвалидов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7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58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46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91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18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129129</w:t>
            </w:r>
          </w:p>
        </w:tc>
      </w:tr>
      <w:tr>
        <w:trPr>
          <w:trHeight w:val="102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129129</w:t>
            </w:r>
          </w:p>
        </w:tc>
      </w:tr>
      <w:tr>
        <w:trPr>
          <w:trHeight w:val="67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</w:p>
        </w:tc>
      </w:tr>
      <w:tr>
        <w:trPr>
          <w:trHeight w:val="30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</w:p>
        </w:tc>
      </w:tr>
      <w:tr>
        <w:trPr>
          <w:trHeight w:val="31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 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13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гражданского состояния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28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300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345" w:hRule="atLeast"/>
        </w:trPr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инвестиций на 2015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> Нуринского районного маслихата Карагандинской области от 30.04.2015 N 368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6"/>
        <w:gridCol w:w="2394"/>
      </w:tblGrid>
      <w:tr>
        <w:trPr>
          <w:trHeight w:val="270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38371</w:t>
            </w:r>
          </w:p>
        </w:tc>
      </w:tr>
      <w:tr>
        <w:trPr>
          <w:trHeight w:val="255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345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630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420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24 квартирного жилого дома № 2 в поселке Киевка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585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330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24 квартирного жилого дома № 2 в поселке Киевка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285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22594</w:t>
            </w:r>
          </w:p>
        </w:tc>
      </w:tr>
      <w:tr>
        <w:trPr>
          <w:trHeight w:val="675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840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 сметной документации на строительство инженерно-коммуникационной инфраструктуры по индивидуально-жилищному строительству село Ахметауыл- 3 741 тысяч тенге, поселок Киевка – 1 603 тысяч тенге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 (или) обустройство инженерно-коммуникационной инфраструктуры и строительство, достройка общежитий для молодежи в рамках Дорожной карты 2020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1095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- сметной документации на строительство жилья в селе Изенда 2 000 тысяч тенге по программе « Дорожная карта занятости» 2020; разработка проектно - сметной документации на строительсво инженерно-коммуникационной инфраструктуры к жилым домам в селе Изенда -750 тысяч тенге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555" w:hRule="atLeast"/>
        </w:trPr>
        <w:tc>
          <w:tcPr>
            <w:tcW w:w="1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 - сметной документации на реконструкцию водопроводных сетей по программе «Ак булак» - в селах Ахметауыл – 7 500 тысяч тенге, Майоровка – 7 000 тысяч тенге;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секвестеру в процессе исполнения районного бюджета на 2015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886"/>
        <w:gridCol w:w="782"/>
        <w:gridCol w:w="1180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поселка Киевка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725"/>
        <w:gridCol w:w="705"/>
        <w:gridCol w:w="705"/>
        <w:gridCol w:w="9012"/>
        <w:gridCol w:w="225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поселка Шубаркуль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42"/>
        <w:gridCol w:w="726"/>
        <w:gridCol w:w="789"/>
        <w:gridCol w:w="8907"/>
        <w:gridCol w:w="225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8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8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Пржевальское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3"/>
        <w:gridCol w:w="874"/>
        <w:gridCol w:w="8618"/>
        <w:gridCol w:w="22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Тассуат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3"/>
        <w:gridCol w:w="874"/>
        <w:gridCol w:w="8618"/>
        <w:gridCol w:w="225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Майоровка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3"/>
        <w:gridCol w:w="874"/>
        <w:gridCol w:w="8618"/>
        <w:gridCol w:w="225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8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Шахтер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3"/>
        <w:gridCol w:w="874"/>
        <w:gridCol w:w="8618"/>
        <w:gridCol w:w="225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</w:tbl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Изенда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3"/>
        <w:gridCol w:w="874"/>
        <w:gridCol w:w="8618"/>
        <w:gridCol w:w="22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Ахметауыл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684"/>
        <w:gridCol w:w="873"/>
        <w:gridCol w:w="874"/>
        <w:gridCol w:w="8409"/>
        <w:gridCol w:w="22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8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Куланотпес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831"/>
        <w:gridCol w:w="873"/>
        <w:gridCol w:w="874"/>
        <w:gridCol w:w="8409"/>
        <w:gridCol w:w="22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Жараспай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811"/>
        <w:gridCol w:w="874"/>
        <w:gridCol w:w="875"/>
        <w:gridCol w:w="8422"/>
        <w:gridCol w:w="22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Кобетей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3"/>
        <w:gridCol w:w="874"/>
        <w:gridCol w:w="8618"/>
        <w:gridCol w:w="225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Балыктыкуль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3"/>
        <w:gridCol w:w="874"/>
        <w:gridCol w:w="8618"/>
        <w:gridCol w:w="225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7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7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</w:tbl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Акмешит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3"/>
        <w:gridCol w:w="874"/>
        <w:gridCol w:w="8618"/>
        <w:gridCol w:w="225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7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</w:tbl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Байтуган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10"/>
        <w:gridCol w:w="915"/>
        <w:gridCol w:w="685"/>
        <w:gridCol w:w="8619"/>
        <w:gridCol w:w="219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</w:tbl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имени К. Мынбаева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20"/>
        <w:gridCol w:w="872"/>
        <w:gridCol w:w="893"/>
        <w:gridCol w:w="8648"/>
        <w:gridCol w:w="22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</w:tbl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Кертенды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22 -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20"/>
        <w:gridCol w:w="871"/>
        <w:gridCol w:w="893"/>
        <w:gridCol w:w="8581"/>
        <w:gridCol w:w="24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</w:tbl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Заречное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23 -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2"/>
        <w:gridCol w:w="873"/>
        <w:gridCol w:w="8654"/>
        <w:gridCol w:w="24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</w:tbl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Щербаковское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24 -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2"/>
        <w:gridCol w:w="873"/>
        <w:gridCol w:w="8613"/>
        <w:gridCol w:w="246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7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</w:tbl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Карой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25 -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2"/>
        <w:gridCol w:w="873"/>
        <w:gridCol w:w="8613"/>
        <w:gridCol w:w="246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</w:tbl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Соналы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26 -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2"/>
        <w:gridCol w:w="873"/>
        <w:gridCol w:w="8613"/>
        <w:gridCol w:w="246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</w:tbl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Баршино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27 -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2"/>
        <w:gridCol w:w="873"/>
        <w:gridCol w:w="8613"/>
        <w:gridCol w:w="246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</w:tbl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Жанбобек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28 -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83"/>
        <w:gridCol w:w="871"/>
        <w:gridCol w:w="851"/>
        <w:gridCol w:w="8433"/>
        <w:gridCol w:w="246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5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</w:tbl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Куланутпес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29 -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810"/>
        <w:gridCol w:w="874"/>
        <w:gridCol w:w="874"/>
        <w:gridCol w:w="8417"/>
        <w:gridCol w:w="246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8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</w:tbl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Ткенекты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30 -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830"/>
        <w:gridCol w:w="872"/>
        <w:gridCol w:w="873"/>
        <w:gridCol w:w="8404"/>
        <w:gridCol w:w="246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</w:tbl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347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села Талдысай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23.10.2015 N 417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621"/>
        <w:gridCol w:w="872"/>
        <w:gridCol w:w="1083"/>
        <w:gridCol w:w="8403"/>
        <w:gridCol w:w="24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