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0e78" w14:textId="19f0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14 января 2014 года № 03/02. Зарегистрировано Департаментом юстиции Карагандинской области 13 февраля 2014 года № 2539.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финансов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постановления возложить на заместителя акима района Молдабаева Асылбека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2014 года № 03/02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финансов Осакаровского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района" (далее - государственное учреждение) является государственным органом Республики Казахстан, осуществляющим руководство в сфере экономики и финансов, разработку основных направлений развития и определяющим единую государственную финансовую политику в Осакаровском районе, а также выполняющим функции организации координации, контроля и учета в сфере управления государственными финансами в административно-территориальной единице.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государственного учреждения: индекс - 101000, Карагандинская область, Осакаровский район, поселок Осакаровка, улица Мостовая, дом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"Осакаров ауданының экономика және қаржы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экономики и финансов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государственное учреждения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учреждения: координация деятельности местных исполнительных органов по реализации стратегии социально-экономического развития Осакаровского района, реализация программы развития района, исполнение районного бюджета, ведение бюджетного учета и составление бюджетной отчетности по исполнению районного бюджета, управление районным коммунальным имуществом, координация процесса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государственной политики в области планирования и исполнения районного бюджета, координация деятельности местных исполнительных органов по реализации стратегии социально-экономического развития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работы по выполнению плана мероприятий по стабилизации экономики и финансовой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составления паспортов социально-экономического развития поселков и сельских округов Осакаровского района, программы развития Осакаровского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управление и приватизация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своевременное и полное информирование акима и заместителей акима о положении дел на территории Осакаровского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разработку прогноза социально-экономического развития и бюджетных параметров Осакаровского района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составление проекта бюджета района, прогнозирование годовых поступлений налогов и доходов в бюджет, проведение анализа поступления доходов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формирование основных параметров бюджета и лимитов расходов бюджета в разрезе администраторов бюджетных программ на 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разработку районного бюджета на трехлетний период, подготовку материалов для работы бюджетной комиссии по формированию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представление проекта районного бюджета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анализа утвержденного, уточненного годового плана финансирования по всем бюджетным учреждениям Осакаровского района на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анализа обоснования бюджетных программ на стадии планирования бюджета, осуществление контроля за составлением и представлением бюджетных заявок администраторами бюджетных программ на предстоящий финансовый год и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подготовка заключений на бюджетную комиссию по представленным бюджетным заявкам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мониторинга реализации местных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координация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составление прогноза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составление, утверждение и ведение сводного плана финансирования по обязательствам, сводных планов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регистрации бюджетных кредитов, выданных за счет средств бюджета,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бюджетного мониторинга посредством регулярного и систематического сбора, отслеживания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согласование утверждаемых администраторами бюджетных программ сводного плана поступлений и расходов денег от реализации товаров (работ, услуг) государственного учреждения, остающихся в его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проведение мониторинга движения денег на контрольном счете наличности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обеспечение погашения и обслуживание долга акимата Осакаровского района в соответствии с решением районного маслихата о районном бюджете на очередной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ведения бюджетного учета и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рассмотрение ходатайства о выделении средств из резерва акимата района в порядке, устанавливаемом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осуществление ежегодной оценки бюджетных программ развития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 рамках работы по мониторингу освоения средств районного бюджета организация и проведение мониторинга осуществления государственных закупок государственными органами, учреждениями, государственными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разработка нормативно правовых актов в сфере управления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осуществление контроля за целевым и эффективным использованием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управление районным коммунальным имуществом, осуществление полномочия по владению, пользованию, а также в случаях, установленных акиматом района, распоряжению районной коммунальной собственностью, в том числе пакетами акций в акционерных обществах и долями участия в хозяйственных товариществах, находящихся в районной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27)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закрепление районного коммунального имущества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организация учета районного коммунального имущества, обеспечение его эффективного использования, в установленном порядке ведение реестра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осуществление приватизации районного коммунального имущества по принятым решениям акимата района о приватизации районного коммунального имущества,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в порядке определяемом акиматом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передача районного коммунального имущества в безвозмездное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организация работы по передаче государственного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вносит предложения уполномоченного органа по государственному имуществу по определению предмета и цели деятельности районного коммунального государственного предприятия, а также по определению вида районного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осуществление контроля и анализа выполнения планов развития контролируемых государством акционерных обществ и товариществ с ограниченной ответственностью в соответствующей отрасли, в отношении которых права владения и пользования акциями или долями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осуществление по согласованию с уполномоченным органом соответствующей отрасли изъятия или перераспределения имущества, переданного районному коммунальному юридическому лицу или приобретенного им в результате собственной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осуществление изъятия излишнего, неиспользуемого либо используемого имущества районных коммунальных юридических лиц,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устанавливает районному коммунальному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дает согласие уполномоченному органу соответствующей отрасли на осуществление реорганизации и ликвидации районного коммунального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дает согласие районному коммунальному государственному предприятию на отчуждение или распоряжение иным способом закрепленным за ним имуществом (за исключением продажи произведенной им продукции), создание филиалов и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проведение анализа предоставления в имущественный наем (аренду) имущества, закрепленного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осуществление контроля за своевременностью и полнотой начисления дивидендов на принадлежащие акимату района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акимату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осуществление организации и проведение мониторинга функционирования и эффективности управления районными коммунальными предприятиями, акционерными обществами и товариществами с ограниченной ответственностью с участием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назначает своего представителя в состав соответствующего совета директоров (наблюдательного совета) акционерных обществ (товариществ с ограниченной ответственностью), в которых единственным акционером (участником) является акимат района, а в иных акционерных обществах и товариществах с ограниченной ответственностью с участием акимата района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согласование списания имущества государственных учреждений, содержащихся за счет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организация учета, хранения, оценка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безхозяйным, перешедшего государству по праву наследования, а также выморочного имущества, находок, безнадзорных животных безвозмездно перешедших в порядке, установленном законодательством Республики Казахстан, в коммунальную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получает предварительное согласие местного исполнительного органа области по приватизации районного коммунального имущества, приватизация которых может производиться с предварительного согласия местного исполнительного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организация документационного обеспечения деятельности отдела экономики и бюджетного планирования, рассмотрение служебных документов, писем, обращений и заявлений граждан, личный прием граждан, функционирование делопроизводства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обеспечивает хранение приказов руководителя отдела, распоряжений акима и постановлений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осуществляет кадровую политику в отделе, формирование резерва кадров, организация их учебы, стажировки и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организует освещение деятельности отдела экономики и финансов в средствах массовой информации, экономическое и социальное положение в районе, пути решения экономических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закрепляет за государственным учреждением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утверждает индивидуальный план финансирования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осуществляет контроль за сохранностью имущества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56) осуществляет иные полномочия,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учреждений и иных организаций, финансируемых из районного бюджета необходимую информацию, документы, иные материалы, устные и письменные объяснения от должностных лиц по вопросам, отнесенным к компетенции отдела экономики и финансов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пользоваться всеми видами информационных данных, в том числе секретными, имеющимися в распоряжении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вести служебную переписку с государственными и негосударственными органами и организациями по вопросам, отнесенным к ведению отдела экономики и финансов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принимать и увольнять с работы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применять меры поощрения и налагать дисциплинарные взыскания на сотрудников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акимата района,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вырабатывать предложения по формированию государственной политики в сфере управления коммунальным имуществом, в пределах своей компетенции разрабатывает, утверждает нормативные акты в сфере управления государственным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иные полномочия,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осуществляется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формирует структуру государственного учреждения, и других структурных подразделений,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общее руководство государственного учреждения, организует организационно-правовое, материально-техническое и финансовое обеспечение деятельности отдела, координирует и контролирует работу отдела и структурных подразделений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утверждает должностные инструкции специалистов отделов и других структурных подразделений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правила внутреннего трудового распорядка в государственном учреждении, контролирует исполнение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утверждает планы государственного учреждения по командировкам, стажировкам, обучению сотрудников в казахстанских и зарубежных учебных центрах и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принимает на работу и увольняет с работы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определяет обязанности и круг полномочий своего заместителя (заместителей) и иных руководящих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