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dac4" w14:textId="0b8d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15 декабря 2014 года № 80/01. Зарегистрировано Департаментом юстиции Карагандинской области 14 января 2015 года № 2920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«О занятости населения»,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на 2015 год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 и объемы общественных работ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занятости и социальных программ Осакаровского района» (Тулеуова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осуществлять направление безработных на общественные работы в соответствии с утвержденным перечнем, в пределах средств, предусмотренных в бюджете района на 2015 год на проведение общественных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предусмотреть при заключении договоров с организациями на выполнение общественных работ возможность последующего трудоустройства;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оплату труда безработных, направленных на общественные работы, производить из средств местного бюджета, за отработанное время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утвердить продолжительность рабочего времени одного безработного, направленного на общественные работы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экономики и финансов Осакаровского района» (Темиров Е.Е.)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района Ламбекова Нурлана Рымбаевича.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первого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Осакаровского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декабря 2014 года № 80/01</w:t>
            </w:r>
          </w:p>
          <w:bookmarkEnd w:id="2"/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 и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организуемых для безработных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09"/>
        <w:gridCol w:w="914"/>
        <w:gridCol w:w="4791"/>
        <w:gridCol w:w="1196"/>
        <w:gridCol w:w="1517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поселков, сельских округов, статистические обследования;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жилищно-коммунального хозяйства в уборке территории, населенных пунктов, кладбищ;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ремонт дорог, прокладка водных коммуникаций, проведение мелиоративных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строительстве, капитальном ремонте жилья, а также объектов социально-культурного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охрана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 («Жасыл ел», «Лесопосадки»);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республиканских, региональных общественных компаний, опрос общественного мнения;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и уход одинокопроживающих пенсионеров и инвалидов;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программах: «Сестра милосердия», «Строительные бригады». Продолжить работу социально-бытовых центров по оказанию медицинских, швейных, парикмахерских и других услуг (благотворительная столовая).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«Районный культурно-досуговый центр» акимата Осакаровского района отдела культуры и развития языков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озеленение, уборка территории центрального парка культуры и отдыха.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дневного ухода на дому за престарелыми и инвалидами государственного учреждения «Отдел занятости и социальных программ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центра социально-бытовых услуг поселка Осакаровка по оказанию медицинских, швейных, парикмахерских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уход одинокопроживающих пенсионеров и инвалидов, обслуживание дома милосердия;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служба: подворный обход, составление актов материально-бытового обследования, подшивка документов, формирование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технической помощи в организации призыва граждан (подшивка личных дел, разноска повесток).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Выписка и доставка уведомлений, квитанций по уплате налогов на имущество, транспортные средства, землю (подворно).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нарядов и дел, составление описей 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дел для сдачи в архив и обработка архивных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подворный обход, поиск по запросам.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Осакаровского района Карагандинской области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сканирование архива текущего и длительного хранения пенсионных и личных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«Осакаровский территориальный отдел судебных исполнителей» государственного учреждения «Департамент юстиции Карагандинской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архива, разнос извещений.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библиотечная система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Косметический ремонт, помощь в проверке книжного фонда.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Осакаровского района Карагандинской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«Осакаровский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суд № 2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 для сдачи в архив и обработка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филиал Республиканского государственного казенного предприятия «Центр по недвижимости Карагандинской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акционерного общества «Казпочта» Осакаровский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доставки печатных периодических изданий подписчикам.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Осакаровского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расстановке дел в архивохранилище, нумерация и подшивка дел, копирование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