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b8bd" w14:textId="e25b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Актас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4 июля 2014 года № 18/01. Зарегистрировано Департаментом юстиции Карагандинской области 7 августа 2014 года № 2711. Утратило силу постановлением акимата Улытауского района Карагандинской области от 1 октября 2015 года № 29/06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01.10.2015 № 29/06.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Актас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2014 года № 18/01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Актас Улытауского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Актас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101502, Карагандинская область, Улытауский район, поселок Актас, улица Жагалау,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"Ұлытау ауданы Ақтас кенті әкімі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поселка Актас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ветеринарные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контроль за использованием и сохранностью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