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aa52" w14:textId="77aa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Каракенгирского сельского округа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31 октября 2014 года № 30/01. Зарегистрировано Департаментом юстиции Карагандинской области 2 декабря 2014 года № 2837.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положения государственного органа Республики Казахстан", от 7 марта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должностей государственных служащих",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Каракенгирского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Улытауского района Уткельбаева Ерлана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октября 2014 года № 30/01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Каракенгиркого сельского округа Улытауского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Каракенгирского сельского округа Улытауского района" (далее – Государственное учреждение)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101500, Карагандинская область, Улытауский район, село Каракенгир, улица Орталык,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"Ұлытау ауданы Қаракеңгір ауылдық округі әкімі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"Аппарат акима Каракенгирского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актов Президента, Правительства Республики Казахстан, акима области,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заявления,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создание резерва кадров в соответствии с номенклатурой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назначается на должность и освобождается от должности акимом Улытауского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20.Государственное учреждение может иметь на праве оперативного управления обособленное имущество в случаях, предусмотренных законодательством.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