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a5a0" w14:textId="4d3a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XХІV сессии Улытауского районного маслихата Карагандинской области от 24 декабря 2014 года № 210. Зарегистрировано Департаментом юстиции Карагандинской области 19 января 2015 года № 2927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- 3785123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3560591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222692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4268834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14193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35418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35418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533322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533322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6618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519129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11.12.2015 № 277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</w:t>
      </w:r>
      <w:r>
        <w:rPr>
          <w:rFonts w:ascii="Times New Roman"/>
          <w:b w:val="false"/>
          <w:i w:val="false"/>
          <w:color w:val="000000"/>
          <w:sz w:val="28"/>
        </w:rPr>
        <w:t>Установить на 2015 год нормативы распределения доходов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 социальному налогу - 0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Учесть объем бюджетного изъятия из районного бюджета на 2015 год передаваемый в областной бюджет в сумме 789216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Установить на 2015 год гражданским служащим здравоохранения, социального обеспечения, образования, культуры, спорта и агропромышленного комплекса, работающим в сельской местности, финансируемый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акимата Улытауского района на 2015 год в сумме 31285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11.12.2015 № 277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в составе бюджета района на 2015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бюджетных программ бюджета района на 2015 год, направленных на реализацию бюджетных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Утвердить затраты бюджета района на 2015 год по реализации бюджетных программ через аппараты акима поселка,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Утвердить перечень бюджетных программ, не подлежащих секвестру в процессе исполнения бюджета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Маткенов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Сейтжанов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XХІV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Улытауского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24 декабря 2014 года № 210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11.12.2015 № 277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3785123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3560591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3526110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3508150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содержащемися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содержащемися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2"/>
        <w:gridCol w:w="1012"/>
        <w:gridCol w:w="1012"/>
        <w:gridCol w:w="4351"/>
        <w:gridCol w:w="3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11"/>
        <w:gridCol w:w="1969"/>
        <w:gridCol w:w="1969"/>
        <w:gridCol w:w="3036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7"/>
        <w:gridCol w:w="6243"/>
      </w:tblGrid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-533322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1436"/>
        <w:gridCol w:w="55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3187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378"/>
        <w:gridCol w:w="1378"/>
        <w:gridCol w:w="1871"/>
        <w:gridCol w:w="6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XХІV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Улытауского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24 декабря 2014 года № 210</w:t>
                  </w:r>
                </w:p>
              </w:tc>
            </w:tr>
          </w:tbl>
          <w:p/>
        </w:tc>
      </w:tr>
    </w:tbl>
    <w:bookmarkStart w:name="z28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3565607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3393173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3371853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3845"/>
        <w:gridCol w:w="43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903"/>
        <w:gridCol w:w="2192"/>
        <w:gridCol w:w="2192"/>
        <w:gridCol w:w="3704"/>
        <w:gridCol w:w="1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1604"/>
        <w:gridCol w:w="1604"/>
        <w:gridCol w:w="1029"/>
        <w:gridCol w:w="3328"/>
        <w:gridCol w:w="3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69"/>
        <w:gridCol w:w="669"/>
        <w:gridCol w:w="5104"/>
        <w:gridCol w:w="4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1436"/>
        <w:gridCol w:w="55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3187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769"/>
        <w:gridCol w:w="1769"/>
        <w:gridCol w:w="1135"/>
        <w:gridCol w:w="2403"/>
        <w:gridCol w:w="34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XХІV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Улытауского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24 декабря 2014 года № 210</w:t>
                  </w:r>
                </w:p>
              </w:tc>
            </w:tr>
          </w:tbl>
          <w:p/>
        </w:tc>
      </w:tr>
    </w:tbl>
    <w:bookmarkStart w:name="z5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4091040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4090166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3903483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3880671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33"/>
        <w:gridCol w:w="1296"/>
        <w:gridCol w:w="1296"/>
        <w:gridCol w:w="5441"/>
        <w:gridCol w:w="28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3339"/>
        <w:gridCol w:w="37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903"/>
        <w:gridCol w:w="2192"/>
        <w:gridCol w:w="2192"/>
        <w:gridCol w:w="3704"/>
        <w:gridCol w:w="1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1604"/>
        <w:gridCol w:w="1604"/>
        <w:gridCol w:w="1029"/>
        <w:gridCol w:w="3328"/>
        <w:gridCol w:w="3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69"/>
        <w:gridCol w:w="669"/>
        <w:gridCol w:w="5104"/>
        <w:gridCol w:w="4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1436"/>
        <w:gridCol w:w="55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3187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9"/>
        <w:gridCol w:w="1949"/>
        <w:gridCol w:w="1949"/>
        <w:gridCol w:w="2647"/>
        <w:gridCol w:w="38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6"/>
              <w:gridCol w:w="4497"/>
            </w:tblGrid>
            <w:tr>
              <w:trPr>
                <w:trHeight w:val="30" w:hRule="atLeast"/>
              </w:trPr>
              <w:tc>
                <w:tcPr>
                  <w:tcW w:w="75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 к решению XXIV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Улытауского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24 декабря 2014 года № 210</w:t>
                  </w:r>
                </w:p>
              </w:tc>
            </w:tr>
          </w:tbl>
          <w:p/>
        </w:tc>
      </w:tr>
    </w:tbl>
    <w:bookmarkStart w:name="z7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</w:t>
      </w:r>
      <w:r>
        <w:br/>
      </w:r>
      <w:r>
        <w:rPr>
          <w:rFonts w:ascii="Times New Roman"/>
          <w:b/>
          <w:i w:val="false"/>
          <w:color w:val="000000"/>
        </w:rPr>
        <w:t>бюджетные кредиты в составе</w:t>
      </w:r>
      <w:r>
        <w:br/>
      </w:r>
      <w:r>
        <w:rPr>
          <w:rFonts w:ascii="Times New Roman"/>
          <w:b/>
          <w:i w:val="false"/>
          <w:color w:val="000000"/>
        </w:rPr>
        <w:t>бюджета района на 2015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11.12.2015 № 277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8"/>
        <w:gridCol w:w="3602"/>
      </w:tblGrid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и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Плана мероприятий по обеспечению прав и улучшению качества жизни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отдела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водопровода 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водовода Улытау - Саламат, село Улытау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ХXIV cессии Улытауского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24 декабря 2014 года № 210 </w:t>
                  </w:r>
                </w:p>
              </w:tc>
            </w:tr>
          </w:tbl>
          <w:p/>
        </w:tc>
      </w:tr>
    </w:tbl>
    <w:bookmarkStart w:name="z7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бюджета</w:t>
      </w:r>
      <w:r>
        <w:br/>
      </w:r>
      <w:r>
        <w:rPr>
          <w:rFonts w:ascii="Times New Roman"/>
          <w:b/>
          <w:i w:val="false"/>
          <w:color w:val="000000"/>
        </w:rPr>
        <w:t>района на 2015 год, направленных на реализацию</w:t>
      </w:r>
      <w:r>
        <w:br/>
      </w:r>
      <w:r>
        <w:rPr>
          <w:rFonts w:ascii="Times New Roman"/>
          <w:b/>
          <w:i w:val="false"/>
          <w:color w:val="000000"/>
        </w:rPr>
        <w:t>бюджетных инвестиционных проектов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11.12.2015 № 277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741"/>
        <w:gridCol w:w="1799"/>
        <w:gridCol w:w="1799"/>
        <w:gridCol w:w="3306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решении ХХIV cессии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Улытауского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24 декабря 2014 года № 210</w:t>
                  </w:r>
                </w:p>
              </w:tc>
            </w:tr>
          </w:tbl>
          <w:p/>
        </w:tc>
      </w:tr>
    </w:tbl>
    <w:bookmarkStart w:name="z7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бюджета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по реализации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через аппараты акима поселка, сельского округа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11.12.2015 № 277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2108"/>
        <w:gridCol w:w="1780"/>
        <w:gridCol w:w="1780"/>
        <w:gridCol w:w="1781"/>
        <w:gridCol w:w="1781"/>
        <w:gridCol w:w="1781"/>
      </w:tblGrid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1208"/>
        <w:gridCol w:w="1208"/>
        <w:gridCol w:w="1430"/>
        <w:gridCol w:w="1208"/>
        <w:gridCol w:w="1208"/>
        <w:gridCol w:w="1208"/>
        <w:gridCol w:w="1209"/>
      </w:tblGrid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Терисакканский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6"/>
              <w:gridCol w:w="4497"/>
            </w:tblGrid>
            <w:tr>
              <w:trPr>
                <w:trHeight w:val="30" w:hRule="atLeast"/>
              </w:trPr>
              <w:tc>
                <w:tcPr>
                  <w:tcW w:w="75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XXIV cессии Улытауского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24 декабря 2014 года № 210</w:t>
                  </w:r>
                </w:p>
              </w:tc>
            </w:tr>
          </w:tbl>
          <w:p/>
        </w:tc>
      </w:tr>
    </w:tbl>
    <w:bookmarkStart w:name="z7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</w:t>
      </w:r>
      <w:r>
        <w:br/>
      </w:r>
      <w:r>
        <w:rPr>
          <w:rFonts w:ascii="Times New Roman"/>
          <w:b/>
          <w:i w:val="false"/>
          <w:color w:val="000000"/>
        </w:rPr>
        <w:t>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бюджета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8"/>
        <w:gridCol w:w="2623"/>
        <w:gridCol w:w="2623"/>
        <w:gridCol w:w="5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