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81ab" w14:textId="9ce8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21 января 2014 года № 01/02. Зарегистрировано Департаментом юстиции Карагандинской области 23 января 2014 года № 2520. Утратило силу постановлением акимата Шетского района Карагандинской области от 6 мая 2016 года N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Шетского района от 7 октября 2013 года № 28/12 "Об утверждении положения о государственном учреждении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Шетского района Тлегенову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01/02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Шетского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Шетского района" является государственным органом Республики Казахстан, осуществляющим руководство в сфере строительства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строительства Шетского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строительства Шетского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Шетского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Шетского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Шетского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Шетского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строительства Шетского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индекс № 101700, Шетский район, село Аксу-Аюлы, улица Шортанбай жырау, дом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"Шет ауданының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строительства Шетского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строительства Шетского района"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строительства Шетского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строительства Шетского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строительной политики на территории Шетского района в соответствии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принятие решений о строительстве,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 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районого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градостроительных проектов, проектов детальной планировки и застройки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и объектов социально-культурного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подготавливает документацию и проводит конкурсы на проектирование строительно-монтажных работ, на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строительство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и осуществляет технический контроль за строительством, реконструкцией объектов строящихся за счет местного бюджета, официальных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участвовать в планировании и распределении государственных средств, вносить предложения при формировании бюджета района на проектно-изыскательские работы, строительство объектов социально-культурного, коммунального назначения и строительства жилья за счет средств ипотечного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разрабатывать перспективные планы строительства, участвовать в разработке государственных программ по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контроль за ходом мероприятий, разработанных совместно с органами по предупреждению чрезвычайных ситуаций и обеспечению безопасной эксплуатации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вести служебную переписку с государственными и негосударственными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планировать подготовку и разработку нормативных правовых и правовых актов, предполагаемых к принятию в соответствии с компетенцией государственного учреждения "Отдел строительства Шетского района" согласно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проводить ревизию ранее принятых правых актов акимата Шетского района, разработчиком которых является государственное учреждение "Отдел строительства Шетского района" на предмет соответствия действующему законодательству Республики Казахстан и актуальности применения на текущий момент;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постоянный контроль и мониторинг за исполнением договоров государственных закупок работ и услуг, в том числе за освоением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постоянно совершенствовать договорную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рассматривать внесенные в адрес государственного учреждения "Отдел строительства Шетского района", в адрес акима и акимата Шетского района акты прокурорского реагирования, если принадлежность вопроса входит в компетенцию государственного учреждения "Отдел строительства Шетского района", представлять ответы на них, а также вести их мониторинг и анализ, по результатам которых ежеквартально вносить предложения акиму района для недопущения впредь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принимать все необходимые меры для неукоснительного исполнения поручений акима и акимата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обеспечивать контроль за качественным и своевременным исполнением договорных обязательств подрядными организациями, а в случаях ненадлежащего их исполнения принимать неотложные меры по устранению выявленных нарушений, отклонений;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запрашивать и получать в установленном действующим законодательном порядке от государственных органов, организаций, должностных лиц, не зависимо от форм собственности, информацию необходимую для выполнения возложенных на государственное учреждение "Отдел строительства Шетского района"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вносить предложения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строительства Шетского района" в соответствии установленном действующим законодательном порядке с возложенными на него функциями 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создавать в установленном порядке при Государственном учреждении "Отдел строительства Шетского района" консультативные, общественные советы,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вносить на рассмотрение акимата района и районого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требовать устранения нарушений при производстве работ подрядных организаций, выполняемых с отступлением от проекта, с нарушением строительных норм и правил технических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строительства Шетского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Шетского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строительства Шетского района" назначается на должность и освобождается от должности акимом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строительства Шетского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компетенции издает приказы, инструкции и дает указания, обязательные для исполнения всеми сотрудниками государственного учреждения "Отдел строительства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должность и освобождает от должности работников государственного учреждения "Отдел строительства Шетского района" в соответствии со штатным расписанием;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сотрудников государственного учреждения "Отдел строительства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осуществляет поощрения, материальную помощь сотрудникам государственного учреждения "Отдел строительства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государственное учреждение "Отдел строительства Шетского района" в государственных органах и организациях в соответствии с действующим законодательством без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подписывает приказы, издаваемые государственным учреждением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строительства Шетского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строительства Шетского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строительства Шетского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строительства Шетского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строительства Шетского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строительства Шетского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