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3b68" w14:textId="c7d3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Шетского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21 января 2014 года № 01/01. Зарегистрировано Департаментом юстиции Карагандинской области 23 января 2014 года № 2521. Утратило силу постановлением акимата Шетского района Карагандинской области от 6 марта 2015 года № 08/04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06.03.2015 № 08/04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прилогаемое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Шетского района от 7 октября 2013 года № 28/13 "Об утверждении положения о государственном учреждении "Отдел архитектуры и градостроительства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Шетского района Тлегенову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Шетского района                       Р. Абдикеров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Шетского района № 01/01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2014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архитектуры и градостроительства Шетского района"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Шетского района" (далее – Отдел архитектуры и градостроительства) является государственным органом Республики Казахстан, осуществляющим руководство в сферах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"Отдел архитектуры и градостроительства"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"Отдел архитектуры и градостроительства"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"Отдел архитектуры и градостроительства"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"Отдел архитектуры и градостроительства"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"Отдел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"Отдел архитектуры и градостроительства"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"Отдел архитектуры и градостроительства"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Карагандинская область, индекс № 101700, Шетский район, село Аксу-Аюлы, улица Шортанбай жырау, дом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"Шет ауданының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архитектуры и градостроительства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"Отдела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"Отдела архитектуры и градостроительства"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"Отделу архитектуры и градостроительства"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"Отдела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"Отделу архитектуры и градостроительства"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"Отдела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государственной политики по развитию сфер архитектуры и градостроительства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социально-экономической эфективности архитектурных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разнообразных прогрессивных форм и методов проектирования, строительства и ремонтно-строительного производства в условиях регулируемой рыночной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организаций строительства, проектных работ по объектам 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генеральных планов и строительства объектов в населенных пунктах на территории района и их представления Акиму Шетского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задачи,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правил застройки и других документов, регулирующих вопросы строительства, реконструкции, реставрации, капитального ремонта, благоустройства, озеления, и дизайна населенных пунктов, разработка предложений по совершенствованию норм в проектировании и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отвод в соответствии с решениями Акима района земельных участков для всех видов строительства на основе утвержденной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ходом капитального строительства и ремонта объектов промышленно-гражданского назначения и других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выполнение контроля за работой объектов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ведение мониторинга строящихся (намечаемых к строительству) и построенных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население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единый порядок ведения государственного градостроительного кадастра базового уровня и информационной системы "Адресного Регистра";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возложенные на него законодательством, настоящим Положением.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"Отдела архитектуры и градостроительства" осуществляется первым руководителем, который несет персональную ответственность за выполнение возложенных на "Отдел архитектуры и градостроительства"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"Отдела архитектуры и градостроительства"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"Отдела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соответствие с действующим законодательством назначает на должности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"Отдел архитектуры и градостроительства"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"Отдела архитектуры и градостроительства"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"Отделом архитектуры и градостроительства",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"Отдел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"Отдела архитектуры и градостроительства"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