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d757" w14:textId="5e4d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21 января 2014 года № 01/04. Зарегистрировано Департаментом юстиции Карагандинской области 11 февраля 2014 года № 2537.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учреждений Шетского района, организующих общественные работы на 2014 год, виды и объемы работ, источник финансирования, условия труда и срок участия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Шетского района" (Бекенов Б.М.) заключить с работодателями договора на выполнение общественных работ.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оплату труда граждан, занятых на общественных работах, в размере одной минимальной заработной платы в месяц.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22 января 2013 года № 02/02 "Об организации общественных работ на 2013 год по Шетскому району" (зарегистрировано в Реестре государственной регистрации нормативных правовых актов за № 2154, опубликовано в районной газете "Шет шұғыласы" 14 февраля 2013 года № 07 (10.420)).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Шетского района Абилдину 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Шетского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Абдикеров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21.01.2014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Шетского района, организующих общественные работы на 2014 год, виды и объемы работ, источник финансирования, условия труда и срок участия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225"/>
        <w:gridCol w:w="562"/>
        <w:gridCol w:w="1529"/>
        <w:gridCol w:w="1302"/>
        <w:gridCol w:w="267"/>
        <w:gridCol w:w="341"/>
        <w:gridCol w:w="2464"/>
        <w:gridCol w:w="4196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работ, тенге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участия, месяц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 работ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Акадыр"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8385700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Акжал"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Акойского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Аксу-Аюлинского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3893350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Акшатау"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Акшокинского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Батыкского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Бурминского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озеленение, подворный обход и помощь в составлении социальной карты, доставка квитанций и уведомлений по уплате налогов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Босагинского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Дария"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Жамбыл"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Карима Мынбаева"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Кеншокинского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Кииктинского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Коктенкольского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Краснополянского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Мойынты"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Нураталдинского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Ортауского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учреждение"Аппарат акима Успенского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имени Сакена Сейфуллина"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НижнеКайрактинского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Талдинского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Тагилинского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Шетского сельского округа"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"Объединенный отдел по делам обороны Шетского района Карагандинской области"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рассылка повесток на срочную военную службу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ежедневно, 8-10 повесток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Шетского района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учреждение"Отдел юстиции Шетского района Департамента юстиции Карагандинской области"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Шетского района"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"Канцелярия Карагандинского областного суда" (для Шетского районного суда)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31745000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согласно табеля учета рабочего времени, путем перечисления на лицевые счета безработных. Инструктаж по охране труда и технике безопасности, обеспечение специальной одеждой, инструментом и оборудованием, выплата социального пособия по временной нетрудоспособности, возмещение вреда, причиненного увечьем или временным повреждением здоровья, производится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