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3462a" w14:textId="de346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Шетского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Шетского районного маслихата Карагандинской области от 10 апреля 2014 года № 21/181. Зарегистрировано Департаментом юстиции Карагандинской области 16 мая 2014 года № 2645. Утратило силу решением Шетского районного маслихата Карагандинской области от 10 октября 2017 года № 16/126</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Шетского районного маслихата Карагандинской области от 10.10.2017 № 16/126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Шетский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Шетского районного маслихата.</w:t>
      </w:r>
    </w:p>
    <w:bookmarkEnd w:id="1"/>
    <w:bookmarkStart w:name="z3" w:id="2"/>
    <w:p>
      <w:pPr>
        <w:spacing w:after="0"/>
        <w:ind w:left="0"/>
        <w:jc w:val="both"/>
      </w:pPr>
      <w:r>
        <w:rPr>
          <w:rFonts w:ascii="Times New Roman"/>
          <w:b w:val="false"/>
          <w:i w:val="false"/>
          <w:color w:val="000000"/>
          <w:sz w:val="28"/>
        </w:rPr>
        <w:t>
      2. Отменить решение 19 сессии Шетского районного маслихата от 21 декабря 2009 года № 19/228 "Об утверждении регламента Шетского районного маслихата".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Абжанова</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районного</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маслихата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Смагулулы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21 сессии</w:t>
            </w:r>
            <w:r>
              <w:br/>
            </w:r>
            <w:r>
              <w:rPr>
                <w:rFonts w:ascii="Times New Roman"/>
                <w:b w:val="false"/>
                <w:i w:val="false"/>
                <w:color w:val="000000"/>
                <w:sz w:val="20"/>
              </w:rPr>
              <w:t>Шетского районного маслихата</w:t>
            </w:r>
            <w:r>
              <w:br/>
            </w:r>
            <w:r>
              <w:rPr>
                <w:rFonts w:ascii="Times New Roman"/>
                <w:b w:val="false"/>
                <w:i w:val="false"/>
                <w:color w:val="000000"/>
                <w:sz w:val="20"/>
              </w:rPr>
              <w:t>от 10 апреля 2014 года № 21/181</w:t>
            </w:r>
          </w:p>
        </w:tc>
      </w:tr>
    </w:tbl>
    <w:bookmarkStart w:name="z6" w:id="4"/>
    <w:p>
      <w:pPr>
        <w:spacing w:after="0"/>
        <w:ind w:left="0"/>
        <w:jc w:val="left"/>
      </w:pPr>
      <w:r>
        <w:rPr>
          <w:rFonts w:ascii="Times New Roman"/>
          <w:b/>
          <w:i w:val="false"/>
          <w:color w:val="000000"/>
        </w:rPr>
        <w:t xml:space="preserve"> Регламент</w:t>
      </w:r>
      <w:r>
        <w:br/>
      </w:r>
      <w:r>
        <w:rPr>
          <w:rFonts w:ascii="Times New Roman"/>
          <w:b/>
          <w:i w:val="false"/>
          <w:color w:val="000000"/>
        </w:rPr>
        <w:t>Шетского районного маслихата</w:t>
      </w:r>
      <w:r>
        <w:br/>
      </w:r>
      <w:r>
        <w:rPr>
          <w:rFonts w:ascii="Times New Roman"/>
          <w:b/>
          <w:i w:val="false"/>
          <w:color w:val="000000"/>
        </w:rPr>
        <w:t>Глава 1. Общие положения</w:t>
      </w:r>
    </w:p>
    <w:bookmarkEnd w:id="4"/>
    <w:bookmarkStart w:name="z8" w:id="5"/>
    <w:p>
      <w:pPr>
        <w:spacing w:after="0"/>
        <w:ind w:left="0"/>
        <w:jc w:val="both"/>
      </w:pPr>
      <w:r>
        <w:rPr>
          <w:rFonts w:ascii="Times New Roman"/>
          <w:b w:val="false"/>
          <w:i w:val="false"/>
          <w:color w:val="000000"/>
          <w:sz w:val="28"/>
        </w:rPr>
        <w:t xml:space="preserve">
      1. Настоящий Регламент Шетского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03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5"/>
    <w:bookmarkStart w:name="z9" w:id="6"/>
    <w:p>
      <w:pPr>
        <w:spacing w:after="0"/>
        <w:ind w:left="0"/>
        <w:jc w:val="both"/>
      </w:pPr>
      <w:r>
        <w:rPr>
          <w:rFonts w:ascii="Times New Roman"/>
          <w:b w:val="false"/>
          <w:i w:val="false"/>
          <w:color w:val="000000"/>
          <w:sz w:val="28"/>
        </w:rPr>
        <w:t>
      2.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6"/>
    <w:bookmarkStart w:name="z10"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7"/>
    <w:bookmarkStart w:name="z11" w:id="8"/>
    <w:p>
      <w:pPr>
        <w:spacing w:after="0"/>
        <w:ind w:left="0"/>
        <w:jc w:val="left"/>
      </w:pPr>
      <w:r>
        <w:rPr>
          <w:rFonts w:ascii="Times New Roman"/>
          <w:b/>
          <w:i w:val="false"/>
          <w:color w:val="000000"/>
        </w:rPr>
        <w:t xml:space="preserve"> Глава 2. Порядок проведения сессии маслихата</w:t>
      </w:r>
      <w:r>
        <w:br/>
      </w:r>
      <w:r>
        <w:rPr>
          <w:rFonts w:ascii="Times New Roman"/>
          <w:b/>
          <w:i w:val="false"/>
          <w:color w:val="000000"/>
        </w:rPr>
        <w:t>Параграф 1. Сессии маслихата</w:t>
      </w:r>
    </w:p>
    <w:bookmarkEnd w:id="8"/>
    <w:bookmarkStart w:name="z13"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районного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от общего числа депутатов.</w:t>
      </w:r>
    </w:p>
    <w:bookmarkStart w:name="z14" w:id="10"/>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0"/>
    <w:bookmarkStart w:name="z15" w:id="11"/>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w:t>
      </w:r>
    </w:p>
    <w:bookmarkEnd w:id="11"/>
    <w:p>
      <w:pPr>
        <w:spacing w:after="0"/>
        <w:ind w:left="0"/>
        <w:jc w:val="both"/>
      </w:pP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Start w:name="z16" w:id="12"/>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2"/>
    <w:bookmarkStart w:name="z17" w:id="13"/>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bookmarkEnd w:id="13"/>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8" w:id="14"/>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4"/>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19" w:id="15"/>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5"/>
    <w:bookmarkStart w:name="z20" w:id="16"/>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p>
    <w:bookmarkEnd w:id="1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1" w:id="17"/>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p>
    <w:bookmarkEnd w:id="17"/>
    <w:bookmarkStart w:name="z22" w:id="18"/>
    <w:p>
      <w:pPr>
        <w:spacing w:after="0"/>
        <w:ind w:left="0"/>
        <w:jc w:val="both"/>
      </w:pPr>
      <w:r>
        <w:rPr>
          <w:rFonts w:ascii="Times New Roman"/>
          <w:b w:val="false"/>
          <w:i w:val="false"/>
          <w:color w:val="000000"/>
          <w:sz w:val="28"/>
        </w:rPr>
        <w:t>
      13. По вопросам, относящимся к ведению маслихата, на сессии районного маслихата приглашаются депутаты районного маслихата, акимы района,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8"/>
    <w:bookmarkStart w:name="z23" w:id="19"/>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19"/>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4" w:id="20"/>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20"/>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5" w:id="21"/>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21"/>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6" w:id="22"/>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2"/>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7" w:id="23"/>
    <w:p>
      <w:pPr>
        <w:spacing w:after="0"/>
        <w:ind w:left="0"/>
        <w:jc w:val="left"/>
      </w:pPr>
      <w:r>
        <w:rPr>
          <w:rFonts w:ascii="Times New Roman"/>
          <w:b/>
          <w:i w:val="false"/>
          <w:color w:val="000000"/>
        </w:rPr>
        <w:t xml:space="preserve"> Параграв 2. Порядок принятия актов маслихата</w:t>
      </w:r>
    </w:p>
    <w:bookmarkEnd w:id="23"/>
    <w:bookmarkStart w:name="z28" w:id="24"/>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4"/>
    <w:bookmarkStart w:name="z29" w:id="25"/>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5"/>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Start w:name="z30" w:id="26"/>
    <w:p>
      <w:pPr>
        <w:spacing w:after="0"/>
        <w:ind w:left="0"/>
        <w:jc w:val="both"/>
      </w:pP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26"/>
    <w:bookmarkStart w:name="z31" w:id="27"/>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7"/>
    <w:bookmarkStart w:name="z32" w:id="28"/>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28"/>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33" w:id="29"/>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29"/>
    <w:bookmarkStart w:name="z34" w:id="30"/>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0"/>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5" w:id="31"/>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31"/>
    <w:bookmarkStart w:name="z36" w:id="32"/>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32"/>
    <w:bookmarkStart w:name="z37" w:id="33"/>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33"/>
    <w:bookmarkStart w:name="z38" w:id="34"/>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34"/>
    <w:bookmarkStart w:name="z39" w:id="35"/>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5"/>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40" w:id="36"/>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6"/>
    <w:bookmarkStart w:name="z41" w:id="37"/>
    <w:p>
      <w:pPr>
        <w:spacing w:after="0"/>
        <w:ind w:left="0"/>
        <w:jc w:val="both"/>
      </w:pP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7"/>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района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p>
    <w:bookmarkStart w:name="z42" w:id="38"/>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8"/>
    <w:bookmarkStart w:name="z43" w:id="39"/>
    <w:p>
      <w:pPr>
        <w:spacing w:after="0"/>
        <w:ind w:left="0"/>
        <w:jc w:val="both"/>
      </w:pPr>
      <w:r>
        <w:rPr>
          <w:rFonts w:ascii="Times New Roman"/>
          <w:b w:val="false"/>
          <w:i w:val="false"/>
          <w:color w:val="000000"/>
          <w:sz w:val="28"/>
        </w:rPr>
        <w:t>
      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39"/>
    <w:bookmarkStart w:name="z44" w:id="40"/>
    <w:p>
      <w:pPr>
        <w:spacing w:after="0"/>
        <w:ind w:left="0"/>
        <w:jc w:val="left"/>
      </w:pPr>
      <w:r>
        <w:rPr>
          <w:rFonts w:ascii="Times New Roman"/>
          <w:b/>
          <w:i w:val="false"/>
          <w:color w:val="000000"/>
        </w:rPr>
        <w:t xml:space="preserve"> Глава 3. Порядок заслушивания отчетов</w:t>
      </w:r>
    </w:p>
    <w:bookmarkEnd w:id="40"/>
    <w:bookmarkStart w:name="z45" w:id="41"/>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p>
    <w:bookmarkEnd w:id="41"/>
    <w:bookmarkStart w:name="z46" w:id="42"/>
    <w:p>
      <w:pPr>
        <w:spacing w:after="0"/>
        <w:ind w:left="0"/>
        <w:jc w:val="both"/>
      </w:pPr>
      <w:r>
        <w:rPr>
          <w:rFonts w:ascii="Times New Roman"/>
          <w:b w:val="false"/>
          <w:i w:val="false"/>
          <w:color w:val="000000"/>
          <w:sz w:val="28"/>
        </w:rPr>
        <w:t xml:space="preserve">
      32.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42"/>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47" w:id="43"/>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bookmarkEnd w:id="43"/>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8" w:id="44"/>
    <w:p>
      <w:pPr>
        <w:spacing w:after="0"/>
        <w:ind w:left="0"/>
        <w:jc w:val="both"/>
      </w:pPr>
      <w:r>
        <w:rPr>
          <w:rFonts w:ascii="Times New Roman"/>
          <w:b w:val="false"/>
          <w:i w:val="false"/>
          <w:color w:val="000000"/>
          <w:sz w:val="28"/>
        </w:rPr>
        <w:t>
      34. Маслихат не реже одного раза в год отчитывается перед населением о проделанной работе маслихата, деятельности его постоянных комиссий.</w:t>
      </w:r>
    </w:p>
    <w:bookmarkEnd w:id="44"/>
    <w:p>
      <w:pPr>
        <w:spacing w:after="0"/>
        <w:ind w:left="0"/>
        <w:jc w:val="both"/>
      </w:pPr>
      <w:r>
        <w:rPr>
          <w:rFonts w:ascii="Times New Roman"/>
          <w:b w:val="false"/>
          <w:i w:val="false"/>
          <w:color w:val="000000"/>
          <w:sz w:val="28"/>
        </w:rPr>
        <w:t>
      Отчет маслихата представляется населению городов районного значения,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49" w:id="45"/>
    <w:p>
      <w:pPr>
        <w:spacing w:after="0"/>
        <w:ind w:left="0"/>
        <w:jc w:val="left"/>
      </w:pPr>
      <w:r>
        <w:rPr>
          <w:rFonts w:ascii="Times New Roman"/>
          <w:b/>
          <w:i w:val="false"/>
          <w:color w:val="000000"/>
        </w:rPr>
        <w:t xml:space="preserve"> Глава 4. Порядок рассмотрения запросов депутатов</w:t>
      </w:r>
    </w:p>
    <w:bookmarkEnd w:id="45"/>
    <w:bookmarkStart w:name="z50" w:id="46"/>
    <w:p>
      <w:pPr>
        <w:spacing w:after="0"/>
        <w:ind w:left="0"/>
        <w:jc w:val="both"/>
      </w:pPr>
      <w:r>
        <w:rPr>
          <w:rFonts w:ascii="Times New Roman"/>
          <w:b w:val="false"/>
          <w:i w:val="false"/>
          <w:color w:val="000000"/>
          <w:sz w:val="28"/>
        </w:rPr>
        <w:t>
      35.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6"/>
    <w:bookmarkStart w:name="z51" w:id="47"/>
    <w:p>
      <w:pPr>
        <w:spacing w:after="0"/>
        <w:ind w:left="0"/>
        <w:jc w:val="both"/>
      </w:pPr>
      <w:r>
        <w:rPr>
          <w:rFonts w:ascii="Times New Roman"/>
          <w:b w:val="false"/>
          <w:i w:val="false"/>
          <w:color w:val="000000"/>
          <w:sz w:val="28"/>
        </w:rPr>
        <w:t>
      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7"/>
    <w:bookmarkStart w:name="z52" w:id="48"/>
    <w:p>
      <w:pPr>
        <w:spacing w:after="0"/>
        <w:ind w:left="0"/>
        <w:jc w:val="both"/>
      </w:pPr>
      <w:r>
        <w:rPr>
          <w:rFonts w:ascii="Times New Roman"/>
          <w:b w:val="false"/>
          <w:i w:val="false"/>
          <w:color w:val="000000"/>
          <w:sz w:val="28"/>
        </w:rPr>
        <w:t>
      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8"/>
    <w:bookmarkStart w:name="z53" w:id="49"/>
    <w:p>
      <w:pPr>
        <w:spacing w:after="0"/>
        <w:ind w:left="0"/>
        <w:jc w:val="both"/>
      </w:pPr>
      <w:r>
        <w:rPr>
          <w:rFonts w:ascii="Times New Roman"/>
          <w:b w:val="false"/>
          <w:i w:val="false"/>
          <w:color w:val="000000"/>
          <w:sz w:val="28"/>
        </w:rPr>
        <w:t>
      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49"/>
    <w:bookmarkStart w:name="z54" w:id="50"/>
    <w:p>
      <w:pPr>
        <w:spacing w:after="0"/>
        <w:ind w:left="0"/>
        <w:jc w:val="both"/>
      </w:pPr>
      <w:r>
        <w:rPr>
          <w:rFonts w:ascii="Times New Roman"/>
          <w:b w:val="false"/>
          <w:i w:val="false"/>
          <w:color w:val="000000"/>
          <w:sz w:val="28"/>
        </w:rPr>
        <w:t>
      39. Ответ на депутатский запрос должен быть дан в письменной форме в срок не позднее одного месяца.</w:t>
      </w:r>
    </w:p>
    <w:bookmarkEnd w:id="50"/>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55" w:id="51"/>
    <w:p>
      <w:pPr>
        <w:spacing w:after="0"/>
        <w:ind w:left="0"/>
        <w:jc w:val="left"/>
      </w:pPr>
      <w:r>
        <w:rPr>
          <w:rFonts w:ascii="Times New Roman"/>
          <w:b/>
          <w:i w:val="false"/>
          <w:color w:val="000000"/>
        </w:rPr>
        <w:t xml:space="preserve"> Глава 5. Должностные лица, постоянные комиссии и иные органы маслихата, депутатские объединения маслихата</w:t>
      </w:r>
      <w:r>
        <w:br/>
      </w:r>
      <w:r>
        <w:rPr>
          <w:rFonts w:ascii="Times New Roman"/>
          <w:b/>
          <w:i w:val="false"/>
          <w:color w:val="000000"/>
        </w:rPr>
        <w:t>Параграф 1. Председатель сессии маслихата</w:t>
      </w:r>
    </w:p>
    <w:bookmarkEnd w:id="51"/>
    <w:bookmarkStart w:name="z57" w:id="52"/>
    <w:p>
      <w:pPr>
        <w:spacing w:after="0"/>
        <w:ind w:left="0"/>
        <w:jc w:val="both"/>
      </w:pPr>
      <w:r>
        <w:rPr>
          <w:rFonts w:ascii="Times New Roman"/>
          <w:b w:val="false"/>
          <w:i w:val="false"/>
          <w:color w:val="000000"/>
          <w:sz w:val="28"/>
        </w:rPr>
        <w:t>
      40. Председатель очередной сессии маслихата избирается на предыдущей сессии маслихата из числа его депутатов открытым голосованием.</w:t>
      </w:r>
    </w:p>
    <w:bookmarkEnd w:id="52"/>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58" w:id="53"/>
    <w:p>
      <w:pPr>
        <w:spacing w:after="0"/>
        <w:ind w:left="0"/>
        <w:jc w:val="both"/>
      </w:pPr>
      <w:r>
        <w:rPr>
          <w:rFonts w:ascii="Times New Roman"/>
          <w:b w:val="false"/>
          <w:i w:val="false"/>
          <w:color w:val="000000"/>
          <w:sz w:val="28"/>
        </w:rPr>
        <w:t>
      41. Председатель сессии маслихата:</w:t>
      </w:r>
    </w:p>
    <w:bookmarkEnd w:id="53"/>
    <w:bookmarkStart w:name="z59" w:id="54"/>
    <w:p>
      <w:pPr>
        <w:spacing w:after="0"/>
        <w:ind w:left="0"/>
        <w:jc w:val="both"/>
      </w:pPr>
      <w:r>
        <w:rPr>
          <w:rFonts w:ascii="Times New Roman"/>
          <w:b w:val="false"/>
          <w:i w:val="false"/>
          <w:color w:val="000000"/>
          <w:sz w:val="28"/>
        </w:rPr>
        <w:t>
      1) принимает решение о созыве сессии маслихата;</w:t>
      </w:r>
    </w:p>
    <w:bookmarkEnd w:id="54"/>
    <w:bookmarkStart w:name="z60" w:id="55"/>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55"/>
    <w:bookmarkStart w:name="z61" w:id="56"/>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56"/>
    <w:bookmarkStart w:name="z62" w:id="57"/>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57"/>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63" w:id="58"/>
    <w:p>
      <w:pPr>
        <w:spacing w:after="0"/>
        <w:ind w:left="0"/>
        <w:jc w:val="both"/>
      </w:pPr>
      <w:r>
        <w:rPr>
          <w:rFonts w:ascii="Times New Roman"/>
          <w:b w:val="false"/>
          <w:i w:val="false"/>
          <w:color w:val="000000"/>
          <w:sz w:val="28"/>
        </w:rPr>
        <w:t>
      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58"/>
    <w:bookmarkStart w:name="z64" w:id="59"/>
    <w:p>
      <w:pPr>
        <w:spacing w:after="0"/>
        <w:ind w:left="0"/>
        <w:jc w:val="left"/>
      </w:pPr>
      <w:r>
        <w:rPr>
          <w:rFonts w:ascii="Times New Roman"/>
          <w:b/>
          <w:i w:val="false"/>
          <w:color w:val="000000"/>
        </w:rPr>
        <w:t xml:space="preserve"> Параграф 2. Секретарь маслихата</w:t>
      </w:r>
    </w:p>
    <w:bookmarkEnd w:id="59"/>
    <w:bookmarkStart w:name="z65" w:id="60"/>
    <w:p>
      <w:pPr>
        <w:spacing w:after="0"/>
        <w:ind w:left="0"/>
        <w:jc w:val="both"/>
      </w:pPr>
      <w:r>
        <w:rPr>
          <w:rFonts w:ascii="Times New Roman"/>
          <w:b w:val="false"/>
          <w:i w:val="false"/>
          <w:color w:val="000000"/>
          <w:sz w:val="28"/>
        </w:rPr>
        <w:t>
      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60"/>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Start w:name="z66" w:id="61"/>
    <w:p>
      <w:pPr>
        <w:spacing w:after="0"/>
        <w:ind w:left="0"/>
        <w:jc w:val="both"/>
      </w:pPr>
      <w:r>
        <w:rPr>
          <w:rFonts w:ascii="Times New Roman"/>
          <w:b w:val="false"/>
          <w:i w:val="false"/>
          <w:color w:val="000000"/>
          <w:sz w:val="28"/>
        </w:rPr>
        <w:t>
      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61"/>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67" w:id="62"/>
    <w:p>
      <w:pPr>
        <w:spacing w:after="0"/>
        <w:ind w:left="0"/>
        <w:jc w:val="both"/>
      </w:pPr>
      <w:r>
        <w:rPr>
          <w:rFonts w:ascii="Times New Roman"/>
          <w:b w:val="false"/>
          <w:i w:val="false"/>
          <w:color w:val="000000"/>
          <w:sz w:val="28"/>
        </w:rPr>
        <w:t xml:space="preserve">
      45.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 xml:space="preserve">Законом </w:t>
      </w:r>
      <w:r>
        <w:rPr>
          <w:rFonts w:ascii="Times New Roman"/>
          <w:b w:val="false"/>
          <w:i w:val="false"/>
          <w:color w:val="000000"/>
          <w:sz w:val="28"/>
        </w:rPr>
        <w:t>и настоящим регламентом.</w:t>
      </w:r>
    </w:p>
    <w:bookmarkEnd w:id="62"/>
    <w:bookmarkStart w:name="z68" w:id="63"/>
    <w:p>
      <w:pPr>
        <w:spacing w:after="0"/>
        <w:ind w:left="0"/>
        <w:jc w:val="left"/>
      </w:pPr>
      <w:r>
        <w:rPr>
          <w:rFonts w:ascii="Times New Roman"/>
          <w:b/>
          <w:i w:val="false"/>
          <w:color w:val="000000"/>
        </w:rPr>
        <w:t xml:space="preserve"> Параграф 3. Постоянные и временные комиссии маслихата</w:t>
      </w:r>
    </w:p>
    <w:bookmarkEnd w:id="63"/>
    <w:bookmarkStart w:name="z69" w:id="64"/>
    <w:p>
      <w:pPr>
        <w:spacing w:after="0"/>
        <w:ind w:left="0"/>
        <w:jc w:val="both"/>
      </w:pPr>
      <w:r>
        <w:rPr>
          <w:rFonts w:ascii="Times New Roman"/>
          <w:b w:val="false"/>
          <w:i w:val="false"/>
          <w:color w:val="000000"/>
          <w:sz w:val="28"/>
        </w:rPr>
        <w:t>
      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64"/>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70" w:id="65"/>
    <w:p>
      <w:pPr>
        <w:spacing w:after="0"/>
        <w:ind w:left="0"/>
        <w:jc w:val="both"/>
      </w:pPr>
      <w:r>
        <w:rPr>
          <w:rFonts w:ascii="Times New Roman"/>
          <w:b w:val="false"/>
          <w:i w:val="false"/>
          <w:color w:val="000000"/>
          <w:sz w:val="28"/>
        </w:rPr>
        <w:t xml:space="preserve">
      47.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65"/>
    <w:bookmarkStart w:name="z71" w:id="66"/>
    <w:p>
      <w:pPr>
        <w:spacing w:after="0"/>
        <w:ind w:left="0"/>
        <w:jc w:val="both"/>
      </w:pPr>
      <w:r>
        <w:rPr>
          <w:rFonts w:ascii="Times New Roman"/>
          <w:b w:val="false"/>
          <w:i w:val="false"/>
          <w:color w:val="000000"/>
          <w:sz w:val="28"/>
        </w:rPr>
        <w:t>
      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66"/>
    <w:bookmarkStart w:name="z72" w:id="67"/>
    <w:p>
      <w:pPr>
        <w:spacing w:after="0"/>
        <w:ind w:left="0"/>
        <w:jc w:val="both"/>
      </w:pPr>
      <w:r>
        <w:rPr>
          <w:rFonts w:ascii="Times New Roman"/>
          <w:b w:val="false"/>
          <w:i w:val="false"/>
          <w:color w:val="000000"/>
          <w:sz w:val="28"/>
        </w:rPr>
        <w:t>
      49. Постоянные комиссии по собственной инициативе или решению маслихата могут проводить публичные слушания.</w:t>
      </w:r>
    </w:p>
    <w:bookmarkEnd w:id="67"/>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73" w:id="68"/>
    <w:p>
      <w:pPr>
        <w:spacing w:after="0"/>
        <w:ind w:left="0"/>
        <w:jc w:val="both"/>
      </w:pPr>
      <w:r>
        <w:rPr>
          <w:rFonts w:ascii="Times New Roman"/>
          <w:b w:val="false"/>
          <w:i w:val="false"/>
          <w:color w:val="000000"/>
          <w:sz w:val="28"/>
        </w:rPr>
        <w:t xml:space="preserve">
      50.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68"/>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74" w:id="69"/>
    <w:p>
      <w:pPr>
        <w:spacing w:after="0"/>
        <w:ind w:left="0"/>
        <w:jc w:val="left"/>
      </w:pPr>
      <w:r>
        <w:rPr>
          <w:rFonts w:ascii="Times New Roman"/>
          <w:b/>
          <w:i w:val="false"/>
          <w:color w:val="000000"/>
        </w:rPr>
        <w:t xml:space="preserve"> Параграф 4. Редакционная и счетная комиссия маслихата</w:t>
      </w:r>
    </w:p>
    <w:bookmarkEnd w:id="69"/>
    <w:bookmarkStart w:name="z75" w:id="70"/>
    <w:p>
      <w:pPr>
        <w:spacing w:after="0"/>
        <w:ind w:left="0"/>
        <w:jc w:val="both"/>
      </w:pPr>
      <w:r>
        <w:rPr>
          <w:rFonts w:ascii="Times New Roman"/>
          <w:b w:val="false"/>
          <w:i w:val="false"/>
          <w:color w:val="000000"/>
          <w:sz w:val="28"/>
        </w:rPr>
        <w:t>
      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70"/>
    <w:bookmarkStart w:name="z76" w:id="71"/>
    <w:p>
      <w:pPr>
        <w:spacing w:after="0"/>
        <w:ind w:left="0"/>
        <w:jc w:val="both"/>
      </w:pPr>
      <w:r>
        <w:rPr>
          <w:rFonts w:ascii="Times New Roman"/>
          <w:b w:val="false"/>
          <w:i w:val="false"/>
          <w:color w:val="000000"/>
          <w:sz w:val="28"/>
        </w:rPr>
        <w:t>
      52.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71"/>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77" w:id="72"/>
    <w:p>
      <w:pPr>
        <w:spacing w:after="0"/>
        <w:ind w:left="0"/>
        <w:jc w:val="both"/>
      </w:pPr>
      <w:r>
        <w:rPr>
          <w:rFonts w:ascii="Times New Roman"/>
          <w:b w:val="false"/>
          <w:i w:val="false"/>
          <w:color w:val="000000"/>
          <w:sz w:val="28"/>
        </w:rPr>
        <w:t>
      53. При проведении открытого голосования счетная комиссия организует процесс голосования и подведения его итогов.</w:t>
      </w:r>
    </w:p>
    <w:bookmarkEnd w:id="72"/>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w:t>
      </w:r>
    </w:p>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78" w:id="73"/>
    <w:p>
      <w:pPr>
        <w:spacing w:after="0"/>
        <w:ind w:left="0"/>
        <w:jc w:val="left"/>
      </w:pPr>
      <w:r>
        <w:rPr>
          <w:rFonts w:ascii="Times New Roman"/>
          <w:b/>
          <w:i w:val="false"/>
          <w:color w:val="000000"/>
        </w:rPr>
        <w:t xml:space="preserve"> Параграф 5. Депутатские объединения в маслихатах</w:t>
      </w:r>
    </w:p>
    <w:bookmarkEnd w:id="73"/>
    <w:bookmarkStart w:name="z79" w:id="74"/>
    <w:p>
      <w:pPr>
        <w:spacing w:after="0"/>
        <w:ind w:left="0"/>
        <w:jc w:val="both"/>
      </w:pPr>
      <w:r>
        <w:rPr>
          <w:rFonts w:ascii="Times New Roman"/>
          <w:b w:val="false"/>
          <w:i w:val="false"/>
          <w:color w:val="000000"/>
          <w:sz w:val="28"/>
        </w:rPr>
        <w:t>
      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74"/>
    <w:bookmarkStart w:name="z80" w:id="75"/>
    <w:p>
      <w:pPr>
        <w:spacing w:after="0"/>
        <w:ind w:left="0"/>
        <w:jc w:val="both"/>
      </w:pPr>
      <w:r>
        <w:rPr>
          <w:rFonts w:ascii="Times New Roman"/>
          <w:b w:val="false"/>
          <w:i w:val="false"/>
          <w:color w:val="000000"/>
          <w:sz w:val="28"/>
        </w:rPr>
        <w:t>
      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5"/>
    <w:bookmarkStart w:name="z81" w:id="76"/>
    <w:p>
      <w:pPr>
        <w:spacing w:after="0"/>
        <w:ind w:left="0"/>
        <w:jc w:val="both"/>
      </w:pPr>
      <w:r>
        <w:rPr>
          <w:rFonts w:ascii="Times New Roman"/>
          <w:b w:val="false"/>
          <w:i w:val="false"/>
          <w:color w:val="000000"/>
          <w:sz w:val="28"/>
        </w:rPr>
        <w:t>
      56. Члены депутатских объединений могут:</w:t>
      </w:r>
    </w:p>
    <w:bookmarkEnd w:id="76"/>
    <w:bookmarkStart w:name="z82" w:id="77"/>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77"/>
    <w:bookmarkStart w:name="z83" w:id="78"/>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78"/>
    <w:bookmarkStart w:name="z84" w:id="79"/>
    <w:p>
      <w:pPr>
        <w:spacing w:after="0"/>
        <w:ind w:left="0"/>
        <w:jc w:val="both"/>
      </w:pPr>
      <w:r>
        <w:rPr>
          <w:rFonts w:ascii="Times New Roman"/>
          <w:b w:val="false"/>
          <w:i w:val="false"/>
          <w:color w:val="000000"/>
          <w:sz w:val="28"/>
        </w:rPr>
        <w:t>
      3) предлагать поправки к проектам решений маслихата;</w:t>
      </w:r>
    </w:p>
    <w:bookmarkEnd w:id="79"/>
    <w:bookmarkStart w:name="z85" w:id="80"/>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80"/>
    <w:bookmarkStart w:name="z86" w:id="81"/>
    <w:p>
      <w:pPr>
        <w:spacing w:after="0"/>
        <w:ind w:left="0"/>
        <w:jc w:val="both"/>
      </w:pPr>
      <w:r>
        <w:rPr>
          <w:rFonts w:ascii="Times New Roman"/>
          <w:b w:val="false"/>
          <w:i w:val="false"/>
          <w:color w:val="000000"/>
          <w:sz w:val="28"/>
        </w:rPr>
        <w:t>
      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81"/>
    <w:bookmarkStart w:name="z87" w:id="82"/>
    <w:p>
      <w:pPr>
        <w:spacing w:after="0"/>
        <w:ind w:left="0"/>
        <w:jc w:val="left"/>
      </w:pPr>
      <w:r>
        <w:rPr>
          <w:rFonts w:ascii="Times New Roman"/>
          <w:b/>
          <w:i w:val="false"/>
          <w:color w:val="000000"/>
        </w:rPr>
        <w:t xml:space="preserve"> Глава 6. Депутатская этика</w:t>
      </w:r>
    </w:p>
    <w:bookmarkEnd w:id="82"/>
    <w:bookmarkStart w:name="z88" w:id="83"/>
    <w:p>
      <w:pPr>
        <w:spacing w:after="0"/>
        <w:ind w:left="0"/>
        <w:jc w:val="both"/>
      </w:pPr>
      <w:r>
        <w:rPr>
          <w:rFonts w:ascii="Times New Roman"/>
          <w:b w:val="false"/>
          <w:i w:val="false"/>
          <w:color w:val="000000"/>
          <w:sz w:val="28"/>
        </w:rPr>
        <w:t>
      58. Депутаты маслихата:</w:t>
      </w:r>
    </w:p>
    <w:bookmarkEnd w:id="83"/>
    <w:bookmarkStart w:name="z89" w:id="8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84"/>
    <w:bookmarkStart w:name="z90" w:id="85"/>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85"/>
    <w:bookmarkStart w:name="z91" w:id="86"/>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86"/>
    <w:bookmarkStart w:name="z92" w:id="87"/>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87"/>
    <w:bookmarkStart w:name="z93" w:id="88"/>
    <w:p>
      <w:pPr>
        <w:spacing w:after="0"/>
        <w:ind w:left="0"/>
        <w:jc w:val="both"/>
      </w:pPr>
      <w:r>
        <w:rPr>
          <w:rFonts w:ascii="Times New Roman"/>
          <w:b w:val="false"/>
          <w:i w:val="false"/>
          <w:color w:val="000000"/>
          <w:sz w:val="28"/>
        </w:rPr>
        <w:t>
      5) не должны прерывать выступающих.</w:t>
      </w:r>
    </w:p>
    <w:bookmarkEnd w:id="88"/>
    <w:bookmarkStart w:name="z94" w:id="89"/>
    <w:p>
      <w:pPr>
        <w:spacing w:after="0"/>
        <w:ind w:left="0"/>
        <w:jc w:val="both"/>
      </w:pPr>
      <w:r>
        <w:rPr>
          <w:rFonts w:ascii="Times New Roman"/>
          <w:b w:val="false"/>
          <w:i w:val="false"/>
          <w:color w:val="000000"/>
          <w:sz w:val="28"/>
        </w:rPr>
        <w:t>
      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89"/>
    <w:bookmarkStart w:name="z95" w:id="90"/>
    <w:p>
      <w:pPr>
        <w:spacing w:after="0"/>
        <w:ind w:left="0"/>
        <w:jc w:val="both"/>
      </w:pPr>
      <w:r>
        <w:rPr>
          <w:rFonts w:ascii="Times New Roman"/>
          <w:b w:val="false"/>
          <w:i w:val="false"/>
          <w:color w:val="000000"/>
          <w:sz w:val="28"/>
        </w:rPr>
        <w:t>
      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90"/>
    <w:bookmarkStart w:name="z96" w:id="91"/>
    <w:p>
      <w:pPr>
        <w:spacing w:after="0"/>
        <w:ind w:left="0"/>
        <w:jc w:val="both"/>
      </w:pPr>
      <w:r>
        <w:rPr>
          <w:rFonts w:ascii="Times New Roman"/>
          <w:b w:val="false"/>
          <w:i w:val="false"/>
          <w:color w:val="000000"/>
          <w:sz w:val="28"/>
        </w:rPr>
        <w:t>
      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91"/>
    <w:bookmarkStart w:name="z97" w:id="92"/>
    <w:p>
      <w:pPr>
        <w:spacing w:after="0"/>
        <w:ind w:left="0"/>
        <w:jc w:val="both"/>
      </w:pPr>
      <w:r>
        <w:rPr>
          <w:rFonts w:ascii="Times New Roman"/>
          <w:b w:val="false"/>
          <w:i w:val="false"/>
          <w:color w:val="000000"/>
          <w:sz w:val="28"/>
        </w:rPr>
        <w:t>
      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92"/>
    <w:bookmarkStart w:name="z98" w:id="93"/>
    <w:p>
      <w:pPr>
        <w:spacing w:after="0"/>
        <w:ind w:left="0"/>
        <w:jc w:val="both"/>
      </w:pPr>
      <w:r>
        <w:rPr>
          <w:rFonts w:ascii="Times New Roman"/>
          <w:b w:val="false"/>
          <w:i w:val="false"/>
          <w:color w:val="000000"/>
          <w:sz w:val="28"/>
        </w:rPr>
        <w:t xml:space="preserve">
      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93"/>
    <w:bookmarkStart w:name="z99" w:id="94"/>
    <w:p>
      <w:pPr>
        <w:spacing w:after="0"/>
        <w:ind w:left="0"/>
        <w:jc w:val="left"/>
      </w:pPr>
      <w:r>
        <w:rPr>
          <w:rFonts w:ascii="Times New Roman"/>
          <w:b/>
          <w:i w:val="false"/>
          <w:color w:val="000000"/>
        </w:rPr>
        <w:t xml:space="preserve"> Глава 7. Организация работы аппарата маслихата</w:t>
      </w:r>
    </w:p>
    <w:bookmarkEnd w:id="94"/>
    <w:bookmarkStart w:name="z100" w:id="95"/>
    <w:p>
      <w:pPr>
        <w:spacing w:after="0"/>
        <w:ind w:left="0"/>
        <w:jc w:val="both"/>
      </w:pPr>
      <w:r>
        <w:rPr>
          <w:rFonts w:ascii="Times New Roman"/>
          <w:b w:val="false"/>
          <w:i w:val="false"/>
          <w:color w:val="000000"/>
          <w:sz w:val="28"/>
        </w:rPr>
        <w:t>
      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95"/>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101" w:id="96"/>
    <w:p>
      <w:pPr>
        <w:spacing w:after="0"/>
        <w:ind w:left="0"/>
        <w:jc w:val="both"/>
      </w:pPr>
      <w:r>
        <w:rPr>
          <w:rFonts w:ascii="Times New Roman"/>
          <w:b w:val="false"/>
          <w:i w:val="false"/>
          <w:color w:val="000000"/>
          <w:sz w:val="28"/>
        </w:rPr>
        <w:t>
      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96"/>
    <w:bookmarkStart w:name="z102" w:id="97"/>
    <w:p>
      <w:pPr>
        <w:spacing w:after="0"/>
        <w:ind w:left="0"/>
        <w:jc w:val="both"/>
      </w:pPr>
      <w:r>
        <w:rPr>
          <w:rFonts w:ascii="Times New Roman"/>
          <w:b w:val="false"/>
          <w:i w:val="false"/>
          <w:color w:val="000000"/>
          <w:sz w:val="28"/>
        </w:rPr>
        <w:t>
      66. Деятельность государственных служащих аппарата маслихата осуществляется в соответствии с законодательством Республики Казахстан.</w:t>
      </w:r>
    </w:p>
    <w:bookmarkEnd w:id="97"/>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