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649e" w14:textId="1936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районного маслихата от 24 декабря 2013 года № 20/166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25 ноября 2014 года N 26/222. Зарегистрировано Департаментом юстиции Карагандинской области 12 декабря 2014 года N 2865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районного маслихата от 24 декабря 2013 года № 20/166 "О районном бюджете на 2014-2016 годы" (зарегистрировано в Реестре государственной регистрации нормативных правовых актов за № 2506, опубликовано в газете "Шет шұғыласы" от 23 января 2014 года № 03 (10 467))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- 4536855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1907361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- 17542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- 2608508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- 4586932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- 90877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128445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50077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Кызылов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Смагулулы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 № 26/222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20/166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584"/>
        <w:gridCol w:w="774"/>
        <w:gridCol w:w="10120"/>
        <w:gridCol w:w="181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4536855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1907361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328127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328127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346255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346255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1079915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1027211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148226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137521</w:t>
            </w:r>
          </w:p>
        </w:tc>
      </w:tr>
      <w:tr>
        <w:trPr>
          <w:trHeight w:val="7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11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2608508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2608508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88"/>
        <w:gridCol w:w="822"/>
        <w:gridCol w:w="780"/>
        <w:gridCol w:w="9273"/>
        <w:gridCol w:w="180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4586932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516543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475649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</w:t>
            </w:r>
          </w:p>
        </w:tc>
      </w:tr>
      <w:tr>
        <w:trPr>
          <w:trHeight w:val="9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88527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9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364425</w:t>
            </w:r>
          </w:p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337197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18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2851995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230622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230622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188549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42073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2483887</w:t>
            </w:r>
          </w:p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2477443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2449601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102337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102337</w:t>
            </w:r>
          </w:p>
        </w:tc>
      </w:tr>
      <w:tr>
        <w:trPr>
          <w:trHeight w:val="9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</w:t>
            </w:r>
          </w:p>
        </w:tc>
      </w:tr>
      <w:tr>
        <w:trPr>
          <w:trHeight w:val="14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75512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158439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128490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115119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</w:t>
            </w:r>
          </w:p>
        </w:tc>
      </w:tr>
      <w:tr>
        <w:trPr>
          <w:trHeight w:val="16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</w:p>
        </w:tc>
      </w:tr>
      <w:tr>
        <w:trPr>
          <w:trHeight w:val="18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11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130009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52559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127291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127291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42748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74847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369407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239778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237733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237733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11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84980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</w:p>
        </w:tc>
      </w:tr>
      <w:tr>
        <w:trPr>
          <w:trHeight w:val="10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49661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</w:t>
            </w:r>
          </w:p>
        </w:tc>
      </w:tr>
      <w:tr>
        <w:trPr>
          <w:trHeight w:val="11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11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104140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104140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104140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31702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31702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9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76640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71527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57292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57292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90374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</w:t>
            </w:r>
          </w:p>
        </w:tc>
      </w:tr>
      <w:tr>
        <w:trPr>
          <w:trHeight w:val="15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</w:t>
            </w:r>
          </w:p>
        </w:tc>
      </w:tr>
      <w:tr>
        <w:trPr>
          <w:trHeight w:val="11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  <w:tr>
        <w:trPr>
          <w:trHeight w:val="10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93"/>
        <w:gridCol w:w="736"/>
        <w:gridCol w:w="757"/>
        <w:gridCol w:w="9492"/>
        <w:gridCol w:w="182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 активами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Пробретение финансовых активов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693"/>
        <w:gridCol w:w="800"/>
        <w:gridCol w:w="757"/>
        <w:gridCol w:w="9046"/>
        <w:gridCol w:w="179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802"/>
        <w:gridCol w:w="823"/>
        <w:gridCol w:w="823"/>
        <w:gridCol w:w="9053"/>
        <w:gridCol w:w="178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-128445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