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a12d" w14:textId="e2aa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Шетского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25 ноября 2014 года № 26/224. Зарегистрировано Департаментом юстиции Карагандинской области 19 декабря 2014 года № 2880. Утратило силу решением Шетского районного маслихата Карагандинской области от 21 апреля 2015 года № 29/261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21.04.2015 № 29/261 (вводится в действие по истечении десяти календарных дней после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«Об утверждении Типовых правил проведения раздельных сходов местного сообщества»,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Шетского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Қызылов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Смагулулы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ХХVI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ноября 2014 года № 26/224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раздельных сходов местного сообщества Шетского района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Настоящие Правила проведения раздельных сходов местного сообщества Шетского района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«О местном государственном управлении и самоуправлении в Республике Казахстан», Типовыми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постановлением Правительства Республики Казахстан от 18 октября 2013 года № 1106 «Об утверждении Типовых правил проведения раздельных сходов местного сообщества» и устанавливают порядок проведения раздельных сходов местного сообщества жителей села, улицы, многоквартирного жилого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Раздельный сход местного сообщества жителей села, улицы, многоквартирного жилого дома (далее – раздельный сход) на территории сел, поселков, сельских округов Шетского района созывается и проводится с целью избрания представителей для участия в сходе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раздельных сходов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
Раздельный сход созывается акимом села, поселка, сельского округа Шеткого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Шетского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Проведение раздельного схода в пределах села, улицы, многоквартирного жилого дома организуется акимом села, поселка и сельского округа Шетского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Раздельный сход открывается акимом села, поселка,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села, поселка,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Для участия в сходе местного сообщества участниками раздельного схода выдвигаются кандидатуры представителей жителей села, улицы, многоквартирного жилого дома в количественном составе от десяти жителей один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села,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