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8518" w14:textId="6fb8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23 декабря 2014 года N 27/229. Зарегистрировано Департаментом юстиции Карагандинской области 12 января 2015 года N 2917.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4 657 572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2142946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- 2499538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4 825 572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- 40892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- 18568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208892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58622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04.12.2015 N 35/303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Установить на 2015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по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по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2014 год объем субвенций, передаваемых из областного бюджета в бюджет района в сумме 2092775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и расходов районного бюджета на 2015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2015 год специалистам в области здравоохранения, образования, социального обеспечения,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2015 год в сумме 10000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районного бюджета на 2015 год перечень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исполнение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в районном бюджете на 2015 год расходы по аппаратам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решения вводится в действие с 1 января 2015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04.12.2015 N 35/303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587"/>
        <w:gridCol w:w="5016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239599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10"/>
        <w:gridCol w:w="4318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-208892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Шетского района на 2015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8360"/>
        <w:gridCol w:w="2791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677809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677809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Дорожной карты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профессиональная подготовка, переподготовка и повышение квалификации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деятельности центров занятости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практика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ремонт объектов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ремонт объектов инженерно-транспортной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исполнительным органам для реализации мер социальной поддержки специалистов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 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(программ), финансируемых за счет средств местного бюджета на 2015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817"/>
        <w:gridCol w:w="1724"/>
        <w:gridCol w:w="1724"/>
        <w:gridCol w:w="818"/>
        <w:gridCol w:w="3316"/>
        <w:gridCol w:w="26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акимов поселков и сельских округов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4"/>
        <w:gridCol w:w="1085"/>
        <w:gridCol w:w="1085"/>
        <w:gridCol w:w="3280"/>
        <w:gridCol w:w="1940"/>
        <w:gridCol w:w="1940"/>
        <w:gridCol w:w="1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Аксу-Аюлы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622993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3439"/>
        <w:gridCol w:w="1736"/>
        <w:gridCol w:w="17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3439"/>
        <w:gridCol w:w="1736"/>
        <w:gridCol w:w="17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3439"/>
        <w:gridCol w:w="1736"/>
        <w:gridCol w:w="17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3439"/>
        <w:gridCol w:w="1736"/>
        <w:gridCol w:w="17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3439"/>
        <w:gridCol w:w="1736"/>
        <w:gridCol w:w="17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3079"/>
        <w:gridCol w:w="1554"/>
        <w:gridCol w:w="1554"/>
        <w:gridCol w:w="1286"/>
        <w:gridCol w:w="1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3"/>
        <w:gridCol w:w="997"/>
        <w:gridCol w:w="997"/>
        <w:gridCol w:w="3013"/>
        <w:gridCol w:w="1521"/>
        <w:gridCol w:w="1521"/>
        <w:gridCol w:w="1522"/>
        <w:gridCol w:w="1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