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4839" w14:textId="3f04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 по Шетскому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26 декабря 2014 года № 39/02. Зарегистрировано Департаментом юстиции Карагандинской области 21 января 2015 года № 2941.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учреждений Шетского района, организующих общественные работы на 2015 год, виды и объемы работ, источник финансирования, условия труда и срок участия согласно приложению.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Шетского района" (Бекенов Б.М.) заключить с работодателями договора на выполнение общественных работ.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оплату труда безработных, занятых на общественных работах, в размере одной минимальной заработной платы в месяц.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Абилдину 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и распостраняется на правоотношения, возникшие с 1 января 2015 года.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Шетского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Абдикеров</w:t>
            </w:r>
          </w:p>
          <w:bookmarkEnd w:id="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постановлению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акимата Шетского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района от 26 12 2014 года № 39/02</w:t>
                  </w:r>
                </w:p>
              </w:tc>
            </w:tr>
          </w:tbl>
          <w:p/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учреждений Шетского района, организующих общественные работы на 2015 год, виды и объемы работ, источник финансирования, условия труда и срок участия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658"/>
        <w:gridCol w:w="534"/>
        <w:gridCol w:w="1453"/>
        <w:gridCol w:w="1237"/>
        <w:gridCol w:w="277"/>
        <w:gridCol w:w="418"/>
        <w:gridCol w:w="2342"/>
        <w:gridCol w:w="3988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Коли-чество, человек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работ,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финанси-рования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учас-тия, месяц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выполняемых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общественных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Акадыр"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10895640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Акжал"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Акойского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Шетского района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Аксу-Аюлинского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Шетского района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Акшатау"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Шетского района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Акшокинского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Шетского района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Батыкского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Бурминского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озеленение, подворный обход и помощь в составлении социальной карты, доставка квитанций и уведомлений по уплате налогов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Шетского района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Босагинского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Шетского района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Дария"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Жамбыл"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имени Карима Мынбаева"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Кеншокинского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Кииктинского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Коктенкольского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Краснополянского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Мойынты"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Нураталдинского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Ортауского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Успенского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имени Сакена Сейфуллина"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НижнеКайрактинского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Талдинского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Тагилинского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Шетского сельского округа"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озеленение, подворный обход и помощь в составлении социальной карты, доставка квитанций и уведомлений по уплате налогов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метра, 2 социальной карты, 8-10 уведомлений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"Объединенный отдел по делам обороны Шетского района Карагандинской области"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рассылка повесток на срочную военную службу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ежедневно, 8-10 повесток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обработка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 Шетского района Департамента юстиции Карагандинской области"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обработка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Шетского района"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обработка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жилищно-коммунального хозяйства, пассажирского транспорта и автомобильных дорог"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обработка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"Канцелярия Карагандинского областного суда" (для Шетского районного суда и для Шетского районного суда № 2)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обработка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чрезвычайным ситуациям Шетского района департамента по чрезвычайным ситуациям Карагандинской области"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обработка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статистики Карагандинской области" (для управления статистики Шетского района)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обработка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Шетского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33969000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