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cea5" w14:textId="79bc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25 декабря 2013 года № 29/185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XXXIII сессии Приозерского городского маслихата Карагандинской области от 17 апреля 2014 года № 33/231. Зарегистрировано Департаментом юстиции Карагандинской области 22 апреля 2014 года № 2599.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25 декабря 2013 года № 29/185 "О городском бюджете на 2014-2016 годы" (зарегистрировано в Реестре государственной регистрации нормативных правовых актов за № 2496, опубликовано в газете "Приозерский вестник" № 03/336 от 17 января 2014 года),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13 марта 2014 года № 31/220 "О внесении изменений в решение Приозерского городского маслихата от 25 декабря 2013 года № 29/185 "О городском бюджете на 2014-2016 годы" (зарегистрировано в Реестре государственной регистрации нормативных правовых актов за № 2561, опубликовано в газете "Приозерский вестник" № 13/346 от 28 марта 2014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"2805765" заменить цифрами "2872900";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"2585406" заменить цифрами "2652541";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"2806324" заменить цифрами "2888995";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"минус 559" заменить цифрами "минус 16095";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цифрами "16095";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"559"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"0" заменить цифрами "16095";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"5846" заменить цифрами "7808";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Абдимуталипов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33/231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29/185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2888995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4"/>
        <w:gridCol w:w="453"/>
        <w:gridCol w:w="2064"/>
        <w:gridCol w:w="2064"/>
        <w:gridCol w:w="2064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-16095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