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92fa" w14:textId="dda9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 июля 2014 года № 26/8. Зарегистрировано Департаментом юстиции Карагандинской области 5 августа 2014 года № 2708.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Постановления акимата города Приозерск от 28 февраля 2013 года № 07/61 "Об утверждении Положения государственного учреждения "Отдел экономики и бюджетного планирования города Приозерск" и от 28 февраля 2013 года № 07/59 "Об утверждении Положения государственного учреждения "Отдел финансов города Приозерск"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города Приозерск" (далее – Учреждение) является государственным органом Республики Казахстан, осуществляющим руководство в сфере обеспечения реализации государственной политики в соответствии со своей компетенцией, выполнение функций государственного управления в сфере стратегического, экономического и бюджетного планирования, ориентированных на достижение стратегических целей и реализацию приоритетных задач социально-экономического развития города, исполнения городского бюджета и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Учреждения, а также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101100, Республика Казахстан, Карагандинская область, город Приозерск, улица Балхашская,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"Приозерск қаласының экономика және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"Отдел экономики и финансов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Учреждения: осуществление государственного управления в сфере стратегического, экономического и бюджетного планирования, ориентированных на достижение стратегических целей и реализацию приоритетных задач социально-экономического развития города, обеспечение исполнения бюджета, ориентированного на достижение прямых и конечных результатов, эффективное управление городской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Основные задачи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и реализация государственной налоговой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составление проекта городского (местного) бюджета на предстоящий финансовый год на основе экономически обоснованного планирования доходов и расходов и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экономический анализ, прогнозирование социально-экономического развития города и оценка хода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исполнение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бюджетного учета и составление бюджетной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Учреждение в пределах своих полномочий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города Приозерск и участвует в разработке и обеспечении реализации городских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соответствующую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совместно с уполномоченным органом по государственному имуществу порядок составления и предоставления отчетов по исполнению планов развития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бюджетный мониторинг посредством регулярного и систематического сбора, отслеживания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мониторинг движения денег на контрольном счете наличности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обеспечивает погашение и обслуживание долга акимата города Приозерск в соответствии с решением городского маслихата о городском бюджете на очередной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ведение бюджетного учета и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рассматривает ходатайства о выделении средств из резерва акимата города в порядке, устанавливаемом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ежегодную оценку эффективности деятельности исполнительных органов, финансируемых из городского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управляет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проводит конкурс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закрепляет городское коммунальное имущество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организует учет городского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осуществляют приватизацию городского коммунального имущества, в том числе привлекают посредника для организации процесса приватизации, обеспечивают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предоставляет городское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передает городское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контроль за выполнением доверительным управляющим обязательств по договору доверительного управления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по представлению уполномоченного органа соответствующей отрасли определяет предмет и цели деятельности городского государственного предприятия, а также вид городского государственного предприятия (на праве хозяйственного ведения или казенное предприятие), осуществляющего такую деятельность, и утверждает устав городских коммунальных государственных предприятий, вносит в него изменения и дополнения;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по согласованию с уполномоченным органом соответствующей отрасли изъятие или перераспределение имущества, переданного городскому коммунальному юридическому лицу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изъятие излишнего, неиспользуемого либо используемого не по назначению имущества городских коммунальных юридических лиц, выявленного по результатам контроля целевого использования государственного имущества, по истечении шести месяцев с момента осуществления контроля без согласования с уполномоченным органом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устанавливает городскому коммунальному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дает согласие городскому коммунальному государственному предприятию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проводит анализ предоставления в имущественный наем (аренду) имущества, закрепленного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осуществляет организацию и проведение мониторинга функционирования и эффективности управления городскими коммунальными государственными предприятиями, акционерными обществами и товариществами с ограниченной ответственностью с участием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осуществляет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Учреждение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города предложения по решению вопросов, относящихся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основании предложений городской бюджетной комиссии об изменениях и дополнениях в решение маслихата о городском бюджете Учреждение вправе приостановить операции по бюджетным программам, по которым принято решение о сокращении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основании постановления городского местного исполнительного органа о проведении секвестра Учреждение в установленном Бюджетным кодексом Республики Казахстан порядке осуществляет корректировку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Учреждения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должности и освобождает от должностей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соответствие со своей компетенцией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Учреждение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