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8d9b" w14:textId="ae78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25 декабря 2013 года № 29/185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XXXVI сессии Приозерского городского маслихата Карагандинской области от 15 сентября 2014 года № 36/252. Зарегистрировано Департаментом юстиции Карагандинской области 22 сентября 2014 года № 2761.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25 декабря 2013 года № 29/185 "О городском бюджете на 2014-2016 годы" (зарегистрировано в Реестре государственной регистрации нормативных правовых актов за № 2496, опубликовано в газете "Приозерский вестник" № 03/336 от 17 января 2014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"2872900" заменить цифрами "2947900";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"204606" заменить цифрами "190901";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"7842" заменить цифрами "11587";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"7911" заменить цифрами "7871";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"2652541" заменить цифрами "2737541";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"2888995" заменить цифрами "2965186";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цифрами "минус 1191";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"0" заменить цифрами "1191";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Попченко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2014 года № 36/252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29/185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161"/>
        <w:gridCol w:w="1161"/>
        <w:gridCol w:w="1161"/>
        <w:gridCol w:w="4136"/>
        <w:gridCol w:w="3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-1191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-16095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