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85fe5" w14:textId="5485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2013 года № 29/185 "О городском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XXXVIII сессии Приозерского городского маслихата Карагандинской области от 26 ноября 2014 года № 38/270. Зарегистрировано Департаментом юстиции Карагандинской области 10 декабря 2014 года № 2861.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Приозерского городского маслихата от 25 декабря 2013 года № 29/185 "О городском бюджете на 2014-2016 годы" (зарегистрировано в Реестре государственной регистрации нормативных правовых актов за № 2496, опубликовано в газете "Приозерский вестник" № 03/336 от 17 января 2014 года, в информационно-правовой системе "Әділет" 17 января 2014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2014 - 2016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- 2932261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- 167977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- 11896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- 8446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- 2743942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- 2949547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минус 1191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- 1191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минус 16095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- 16095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- 16095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района (города областного значения) на 2014 год в сумме 5846 тысяч тенге.";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Жумаханова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Сарсембеков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38/270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2949547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2147801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161"/>
        <w:gridCol w:w="1161"/>
        <w:gridCol w:w="4136"/>
        <w:gridCol w:w="3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-1191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-16095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38/270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1345232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259665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38/270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1328896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411238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72655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67796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6"/>
        <w:gridCol w:w="3714"/>
      </w:tblGrid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38/270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города на 2014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8"/>
        <w:gridCol w:w="1146"/>
        <w:gridCol w:w="2416"/>
        <w:gridCol w:w="2416"/>
        <w:gridCol w:w="45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XXXVIII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38/270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XXIX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2013 года № 29/185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2014 год, направляемых на реализацию инвестиционных проектов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763"/>
        <w:gridCol w:w="1610"/>
        <w:gridCol w:w="1610"/>
        <w:gridCol w:w="4675"/>
        <w:gridCol w:w="24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усиление несущих конструкций жилого дома по улице Кисунько 15/3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госэкспертизы проекта на усиление несущих конструкций жилого дома по улице Кисунько 15/3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усиление несущих конструкций жилого дома по улице Гвардейская 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госэкспертизы проекта на усиление несущих конструкций жилого дома по улице Гвардейская 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усиление несущих конструкций жилого дома по улице Гвардейская 12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госэкспертизы проекта на усиление несущих конструкций жилого дома по улице Гвардейская 12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