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d7c2" w14:textId="962d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18 декабря 2013 №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07 февраля 2014 года № 176. Зарегистрировано Департаментом юстиции Кызылординской области 10 февраля 2014 года № 4592.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 Республики Казахстан от 4 декабря 2008 года N 95-IV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22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от 11 января 2013 года N 3-4, областной газете "Кызылординские вести" от 11 января 2013 года N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148 327 987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24 520 765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412 655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123 378 641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147 847 947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4 755 786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5 495 416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739 630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2 658 070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2 658 070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-6 933 816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6 933 816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9), 10),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на реализацию государственного заказа в детских дошкольных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капитальный ремонт объектов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ремонт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укрепление материально-технической базы ветеринарных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развитие объектов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развитие коммунального хозяйства и благоустройства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проектирование, развитие, обустройство и (или) приобретение инженерно-коммуникационной инфраструктуры;";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развитие коммунального хозяйства;";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области на 2014 год в сумме 466 949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24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2014 года N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N 164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010"/>
        <w:gridCol w:w="1010"/>
        <w:gridCol w:w="6030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122 667 413,0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147 847 947,0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24 225 324,0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14 293 138,0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