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22a53" w14:textId="7c22a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государственных закупок Кызылординской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07 марта 2014 года № 515. Зарегистрировано Департаментом юстиции Кызылординской области 04 апреля 2014 года № 4631. Утратило силу постановлением акимата Кызылординской области от 19 мая 2016 года № 461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Кызылординской области от 19.05.2016 </w:t>
      </w:r>
      <w:r>
        <w:rPr>
          <w:rFonts w:ascii="Times New Roman"/>
          <w:b w:val="false"/>
          <w:i w:val="false"/>
          <w:color w:val="ff0000"/>
          <w:sz w:val="28"/>
        </w:rPr>
        <w:t>№ 461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постановления в редакции постановления Кызылординского областного акимата от 23.12.2014 </w:t>
      </w:r>
      <w:r>
        <w:rPr>
          <w:rFonts w:ascii="Times New Roman"/>
          <w:b w:val="false"/>
          <w:i w:val="false"/>
          <w:color w:val="ff0000"/>
          <w:sz w:val="28"/>
        </w:rPr>
        <w:t>N 797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Утвердить прилагаемое Положение государственного учреждения "Управление государственных закупок Кызылординской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– в редакции постановления Кызылординского областного акимата от 23.12.2014 </w:t>
      </w:r>
      <w:r>
        <w:rPr>
          <w:rFonts w:ascii="Times New Roman"/>
          <w:b w:val="false"/>
          <w:i w:val="false"/>
          <w:color w:val="ff0000"/>
          <w:sz w:val="28"/>
        </w:rPr>
        <w:t>N 797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Государственным учреждениям "Аппарат акима Кызылординской области", "Управление экономики и бюджетного планирования Кызылординской области", "Управление финансов Кызылординской области"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Кызылординской области Годунову Н.Н.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2014 года N 515</w:t>
            </w:r>
          </w:p>
        </w:tc>
      </w:tr>
    </w:tbl>
    <w:bookmarkStart w:name="z4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Положение государственного учреждения "Управление государственных закупок Кызылординской области"</w:t>
      </w:r>
    </w:p>
    <w:bookmarkEnd w:id="0"/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Название приложения в редакции постановления Кызылординского областного акимата от 23.12.2014 </w:t>
      </w:r>
      <w:r>
        <w:rPr>
          <w:rFonts w:ascii="Times New Roman"/>
          <w:b w:val="false"/>
          <w:i w:val="false"/>
          <w:color w:val="ff0000"/>
          <w:sz w:val="28"/>
        </w:rPr>
        <w:t xml:space="preserve"> N 797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"Управление государственных закупок Кызылординской области" (далее - Управление) является государственным органом Республики Казахстан, осуществляющим функции в сфере организации и проведения государственных закупок, а также единых государственных закупок по бюджетным программам либо товарам, работам, услугам, определяемым акиматом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– в редакции постановления акимата Кызылординской области от 07.04.2016 </w:t>
      </w:r>
      <w:r>
        <w:rPr>
          <w:rFonts w:ascii="Times New Roman"/>
          <w:b w:val="false"/>
          <w:i w:val="false"/>
          <w:color w:val="ff0000"/>
          <w:sz w:val="28"/>
        </w:rPr>
        <w:t>№ 430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Учредителем Управления является акимат Кызылординской области. Права субъекта права коммунальной собственности в отношении Управления осуществляет государственное учреждение "Управление финансов Кызылординской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Управление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Управления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Управления: Республика Казахстан, Кызылординская область, 120003, город Кызылорда, улица Бейбарыс Султан, строение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9 - в редакции постановления Кызылординского областного акимата от 23.12.2014 </w:t>
      </w:r>
      <w:r>
        <w:rPr>
          <w:rFonts w:ascii="Times New Roman"/>
          <w:b w:val="false"/>
          <w:i w:val="false"/>
          <w:color w:val="ff0000"/>
          <w:sz w:val="28"/>
        </w:rPr>
        <w:t xml:space="preserve"> N 797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"Управление государственных закупок Кызылординской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Управления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– в редакции постановления акимата Кызылординской области от 07.04.2016 </w:t>
      </w:r>
      <w:r>
        <w:rPr>
          <w:rFonts w:ascii="Times New Roman"/>
          <w:b w:val="false"/>
          <w:i w:val="false"/>
          <w:color w:val="ff0000"/>
          <w:sz w:val="28"/>
        </w:rPr>
        <w:t>№ 430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>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Управления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Миссией государственного учреждения "Управление государственных закупок Кызылординской области" является организация и осуществление государственных закупок, а также единых государственных закупок по бюджетным программам либо товарам, работам, услугам, определяемым акиматом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14 – в редакции постановления акимата Кызылординской области от 07.04.2016 </w:t>
      </w:r>
      <w:r>
        <w:rPr>
          <w:rFonts w:ascii="Times New Roman"/>
          <w:b w:val="false"/>
          <w:i w:val="false"/>
          <w:color w:val="ff0000"/>
          <w:sz w:val="28"/>
        </w:rPr>
        <w:t>№ 430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Основные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реализация государственной политики в сфере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обеспечение оптимального и эффективного расходования денег, используемых для государственных закупок.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на основании утвержденного либо уточненного заказчиком годового плана государственных закупок (предварительного годового плана государственных закупок) осуществление государственных закупок способом конкурса (открытого конкурса, конкурса с предварительным квалификационным отбором, конкурса с использованием двухэтапных процедур), аукциона, запроса ценовых предложений, из одного источника;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и осуществление государственных закупок товаров, работ, услуг по бюджетным программам и (или) товарам, работам, услугам, определяемым акиматом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утверждение конкурсной либо аукционной комиссии и определение секретаря конкурсной либо аукционной комиссии на каждый конкурс либо аукцион отдельно;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 необходимости утверждение экспертной комиссии либо эксперта для подготовки экспертного заключения в отношении соответствия товаров, работ, услуг, предлагаемых потенциальными поставщиками, технической спецификации, являющейся неотъемлемой частью конкурсной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для определения условий и порядка проведения конкурса либо аукциона формирование на веб-портале государственных закупок на казахском и русском языках конкурсной либо аукционной документации и согласование ее с заказчиком, за исключением случаев, когда заказчик и организатор выступают в одном лице, а также при государственных закупках способом конкурса либо аукциона, осуществляемых единым организатором;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предоставление проекта конкурсной либо аукционной документации для утверждения заказчику.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осуществлении государственных закупок единым организатором утверждение проекта конкурсной либо аукционной документации, разработанной единым организатором государственных закупок;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организация предварительного обсуждения проекта конкурсной либо аукционной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размещение на веб-портале государственных закупок текста объявления об осуществлении государственных закупок способом конкурса либо аукциона, а также проекта конкурсной либо аукционной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 государственных закупок способом запроса ценовых предложений нескольких видов однородных товаров, работ, услуг с разделением однородных товаров, работ, услуг на лоты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фиксация факта получения обеспечения заявки потенциального поставщика на участие в конкурсе либо аукционе в виде банковской гарантии на бумажном носителе в журнале регистрации банковских гарантий;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осуществление возврата обеспечения заявки на участие в конкурсе либо аукционе потенциальному поставщику в случаях, предусмотренных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принятие мер по зачислению в доход соответствующего бюджета суммы обеспечения заявки на участие в конкурсе либо аукционе в случаях, предусмотренных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направление победителю государственных закупок способом запроса ценовых предложений проекта договора о государственных закупках, удостоверенного электронной цифровой подписью посредством веб-портала государственных закупок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осуществление государственных закупок услуг государственного социального заказа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– в редакции постановления акимата Кызылординской области от 07.04.2016 </w:t>
      </w:r>
      <w:r>
        <w:rPr>
          <w:rFonts w:ascii="Times New Roman"/>
          <w:b w:val="false"/>
          <w:i w:val="false"/>
          <w:color w:val="ff0000"/>
          <w:sz w:val="28"/>
        </w:rPr>
        <w:t>№ 430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Управление для реализации возложенных на него задач и осуществления своих функций имеет право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проводить совещания, семинары, конференции по вопросам, входящим в его компентенцию;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вносить на рассмотрение акимата и акима области предложения по основным направлениям работы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представлять интересы Управления в государственных органах, суде;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заключать договоры, соглашения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Управление обязано: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рассматривать обращения, направленные в Управление физическими и юридическими лицами, контролировать их исполнение, в случаях и порядке, установленном законодательством Республики Казахстан, предоставлять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организовывать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принимать законные и обоснованные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обеспечивать контроль за исполнением принятых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реализовывать иные обязанности,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17 – в редакции постановления акимата Кызылординской области от 07.04.2016 </w:t>
      </w:r>
      <w:r>
        <w:rPr>
          <w:rFonts w:ascii="Times New Roman"/>
          <w:b w:val="false"/>
          <w:i w:val="false"/>
          <w:color w:val="ff0000"/>
          <w:sz w:val="28"/>
        </w:rPr>
        <w:t>№ 430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>Руководство Управлением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Управления назначается на должность и освобождается от должности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19 – в редакции постановления акимата Кызылординской области от 07.04.2016 </w:t>
      </w:r>
      <w:r>
        <w:rPr>
          <w:rFonts w:ascii="Times New Roman"/>
          <w:b w:val="false"/>
          <w:i w:val="false"/>
          <w:color w:val="ff0000"/>
          <w:sz w:val="28"/>
        </w:rPr>
        <w:t>№ 430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в процессе реализации своих полномочий подотчетен акиму области и курирующему заместителю акима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управление в государственных органах и иных организациях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законодательством назначает на должность и освобождает от должности работников управления, вопросы трудовых отношений которых отнесены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разработку стратегических и программных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установленном законодательством порядке осуществляет поощрение сотрудников и налагает дисциплинарные взыскания на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издает приказы, дает указания, подписывает служебную и финансовую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без доверенности представляет Управление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заключает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принимает необходимые меры по противодействию коррупции и несет персональную ответственность за неприятие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организует, координирует и контролирует работу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исполняет поручения и акты акима и акимата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утверждает положения о структурных подразделениях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разработку проектов нормативных правовых актов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соблюдение норм служебной этики;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реализует политику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утверждает график личного приема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21 с изменениями, внесенными постановлением акимата Кызылординской области от 07.04.2016 </w:t>
      </w:r>
      <w:r>
        <w:rPr>
          <w:rFonts w:ascii="Times New Roman"/>
          <w:b w:val="false"/>
          <w:i w:val="false"/>
          <w:color w:val="ff0000"/>
          <w:sz w:val="28"/>
        </w:rPr>
        <w:t>№ 430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Режим работы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Управление работает 5 (пять) дней в неделю с понедельника по пятницу;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время работы Управления с 9.00 часов до 19.00 часов по местному времени. Перерыв с 13.00 часов до 15.00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субботу и воскресенье, а также в установленные законодательством Республики Казахстан праздничные дни, Управление не работает.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23 – в редакции постановления акимата Кызылординской области от 07.04.2016 </w:t>
      </w:r>
      <w:r>
        <w:rPr>
          <w:rFonts w:ascii="Times New Roman"/>
          <w:b w:val="false"/>
          <w:i w:val="false"/>
          <w:color w:val="ff0000"/>
          <w:sz w:val="28"/>
        </w:rPr>
        <w:t>№ 430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>Взаимоотношения между Управлением и акиматом области, администрацией Управления и его трудовым коллективом регулируются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25. </w:t>
      </w:r>
      <w:r>
        <w:rPr>
          <w:rFonts w:ascii="Times New Roman"/>
          <w:b w:val="false"/>
          <w:i w:val="false"/>
          <w:color w:val="000000"/>
          <w:sz w:val="28"/>
        </w:rPr>
        <w:t>Управление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Имущество, закрепленное за Управлением, относится к областной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26 – в редакции постановления акимата Кызылординской области от 07.04.2016 </w:t>
      </w:r>
      <w:r>
        <w:rPr>
          <w:rFonts w:ascii="Times New Roman"/>
          <w:b w:val="false"/>
          <w:i w:val="false"/>
          <w:color w:val="ff0000"/>
          <w:sz w:val="28"/>
        </w:rPr>
        <w:t>№ 430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27. </w:t>
      </w:r>
      <w:r>
        <w:rPr>
          <w:rFonts w:ascii="Times New Roman"/>
          <w:b w:val="false"/>
          <w:i w:val="false"/>
          <w:color w:val="000000"/>
          <w:sz w:val="28"/>
        </w:rPr>
        <w:t>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28.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Управления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ликвидации Управления использование его имущества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