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9f05" w14:textId="24c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18 декабря 2013 N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15 апреля 2014 года № 193. Зарегистрировано Департаментом юстиции Кызылординской области 22 апреля 2014 года № 4641.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N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22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от 11 января 2013 года N 3-4, областной газете "Кызылординские вести" от 11 января 2013 года N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159 632 994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25 913 408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412 655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133 291 005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157 636 965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4 955 786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5 695 416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739 630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4 500 457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4 500 457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-7 460 214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7 460 214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на внедрение электронной образовательной системы обучения для учащихся школ;";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 в размере 10 процентов с 1 апреля 2014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на увеличение уставных капиталов специализированных уполномоченных организаций;";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области на 2014 год в сумме 477 672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26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2014 года N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N 164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50"/>
        <w:gridCol w:w="950"/>
        <w:gridCol w:w="6402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159 632 994,0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25 913 408,0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21 442 234,0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21 442 234,0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157 636 965,0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26 975 372,3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12 630 303,0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12 232 739,3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33 175 517,3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30 263 212,0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6 106 598,8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31 194 601,6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31 194 601,6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661 454,6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-7 460 214,0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