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8e88" w14:textId="d838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сельхозтоваропроизводетелей из средств областного бюджета на повышение урожайности и качества продукции растениеводства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12 мая 2014 года N 581. Зарегистрировано Департаментом юстиции Кызылординской области 16 мая 2014 года N 4674. Утратило силу постановлением Кызылординского областного акимата от 10 июля 2014 года N 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Кызылординского областного акимата от 10.07.2014 </w:t>
      </w:r>
      <w:r>
        <w:rPr>
          <w:rFonts w:ascii="Times New Roman"/>
          <w:b w:val="false"/>
          <w:i w:val="false"/>
          <w:color w:val="ff0000"/>
          <w:sz w:val="28"/>
        </w:rPr>
        <w:t>N 638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Уcтановить: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субсидируемых удобрений и нормы субсидий на 1 тонну удобрений, реализованных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нормы субсидий на 1 тонну удобрений, приобретенных у поставщика удобрений и (или)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гербицидов и нормы субсидий на 1 килограмм (литр) гербицидов, приобретенных у поставщиков гербицидов,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нормы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"14" мая 2014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мая 2014 года N 581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368"/>
        <w:gridCol w:w="4721"/>
      </w:tblGrid>
      <w:tr>
        <w:trPr>
          <w:trHeight w:val="10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приоритетных культур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на один гектар, тенге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культуры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(за исключением овощных культур, возделываемых в условиях защищенного грунта)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культуры, возделываемые на открытом грунте с применением систем капельного орошения промышленного образца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культуры, возделываемые в условиях защищенного грунта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 года жизни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бобовые травы второго и третьего года жизни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мая 2014 года N 581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удобрений и нормы субсидий на 1 тонну удобрений, реализованных производителями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90"/>
        <w:gridCol w:w="1724"/>
        <w:gridCol w:w="3135"/>
        <w:gridCol w:w="2474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обогащҰнный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Супрефос-NS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– фосфор.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мая 2014 года N 581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удобрений и нормы субсидий на 1 тонну удобрений, приобретенных у поставщика удобрений и (или) у иностранных производителей удобрений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921"/>
        <w:gridCol w:w="1877"/>
        <w:gridCol w:w="3709"/>
        <w:gridCol w:w="2909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(N-21%)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(N-15%, P-15%, K-15%)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(Капролактамовый)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(N-21%, )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(калийная аммиачная селитра)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(N-27-33%)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калий.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мая 2014 года N 581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гербицидов и нормы субсидий на 1 килограмм (литр)гербицидов, приобретенных у поставщиков гербицидов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242"/>
        <w:gridCol w:w="1528"/>
        <w:gridCol w:w="1908"/>
        <w:gridCol w:w="1410"/>
      </w:tblGrid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субсидии на одну единицу,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36%, в.к.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(глифосат кислоты 360 г/л) 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в.к.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(глифосат кислоты 500 г/л) 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Торнадо, 50% в.к. (глифосат кислоты 500 г/л) 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к.э.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(претилахлор, 300 г/л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пирибензоксим, 20 г/л)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 400, в.к.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(биспирибак натрия, 400 г/л)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(пеноксулам, 25 г/л)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(азимсульфурон, 500 г/кг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84 078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в.д.г.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(азимсульфурон, 500 г/кг)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48% в.р. (бентазон, 480 г/л)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Гезагард, 500, с.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(прометрин, 500 г/л)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 э.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(40 г/л)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– грамм/килограмм;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–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в.р.к.- водорастворимый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в.к.- водный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к.- суспензионный концентрат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мая 2014 года N 581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548"/>
        <w:gridCol w:w="1587"/>
        <w:gridCol w:w="1951"/>
        <w:gridCol w:w="2197"/>
        <w:gridCol w:w="1867"/>
        <w:gridCol w:w="1899"/>
      </w:tblGrid>
      <w:tr>
        <w:trPr>
          <w:trHeight w:val="252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 на 1 гектар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саженцев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затрат субсидий на закладку и выращивание первого года вегетаций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гектар/ тенге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затрат субсидий на закладку и выращивание второго года вегетаций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гектар/ тенге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затрат субсидий на закладку и выращивание третьего года вегетаций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гектар/ тенге</w:t>
            </w:r>
          </w:p>
        </w:tc>
      </w:tr>
      <w:tr>
        <w:trPr>
          <w:trHeight w:val="255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15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15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796911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21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Яблоко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784791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803922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836799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932772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1163048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1285365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1618521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1151841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1383381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315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634976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