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86190" w14:textId="13861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областного маслихата от 18 декабря 2013 № 164 "Об областном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17 июня 2014 года № 195. Зарегистрировано Департаментом юстиции Кызылординской области 23 июня 2014 года № 4707.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кодекса Республики Казахстан от 4 декабря 2008 года N 95-IV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N 148 "О местном государственном управлении и самоуправлении в Республике Казахстан" Кызылординский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24 сессии Кызылординского областного маслихата от 18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N 164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2014-2016 годы" (зарегистрировано в Реестре государственной регистрации нормативных правовых актов за номером 4568, опубликовано в областной газете "Сыр бойы" от 11 января 2013 года N 3-4, областной газете "Кызылординские вести" от 11 января 2013 года N 3-4)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областной бюджет на 2014-2016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доходы – 160 208 351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26 488 765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412 655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15 926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133 291 005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158 212 322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4 955 786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5 695 416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739 630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4 500 457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4 500 457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-7 460 214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финансирование дефицита (использование профицита) бюджета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7 460 214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 1 января 2014 года и подлежит официальному опубликованию.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27 сессии 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Онгарбаев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Еламанов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внеочередной 27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июня 2014 года N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декабря 2013 года N 164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2014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988"/>
        <w:gridCol w:w="988"/>
        <w:gridCol w:w="261"/>
        <w:gridCol w:w="5903"/>
        <w:gridCol w:w="34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160 208 351,0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26 488 765,0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1 971 840,0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1 971 840,0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2 499 334,0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2 499 334,0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22 017 591,0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22 017 591,0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148 929,0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133 291 005,0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132 512 410,0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132 512 410,0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158 212 322,0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4 982 165,0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3 257 092,0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1 221 196,0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1 957 865,0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специального представителя Президента Республики Казахстан на комплексе "Байконур"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ревизионной комиссии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закупок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государственных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1 252 274,0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381 408,0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870 866,0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1 043 887,0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732 887,0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5 615 546,0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5 597 130,0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4 340 168,0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1 126 731,0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дорожного движения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26 975 372,3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481 294,0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12 630 303,0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741 083,0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2 282 435,0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1 741 939,0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4 176 351,0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1 403 051,0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1 560 817,0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1 346 213,0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214 604,0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12 232 739,3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12 174 790,3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33 175 517,3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30 263 212,0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5 131 822,0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952 866,0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851 499,0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428 499,0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4 565 729,0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14 697 487,0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на льготных условиях отдельных категорий граждан на амбулаторном уровне лечения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онкологическим больным в рамках гарантированного объема бесплатной медицинской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896 514,0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2 912 305,3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2 852 550,3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фельдшерских акушерских пунктов, расположенных в сельских населенных пунктах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3 729 122,0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3 375 638,0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87 767,0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государственного социального заказа в неправительственном секторе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выплату государственной адресной социальной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государственных пособий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558 832,0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в сфере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13 789 479,0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5 542 632,0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3 506 424,0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1 734 016,0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8 246 847,0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энергетики и жилищно-коммунального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905 056,0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в сельских населенных 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4 001 152,0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1 382 810,0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1 305 653,0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8 193 457,0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1 423 843,0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социально-значимых мероприятий местного значения в сфере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268 603,0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887 134,0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180 789,0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2 059 156,0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1 363 098,0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3 174 255,0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1 728 226,0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990 870,0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1 817 069,0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1 817 069,0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1 562 370,0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11 606 991,0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земельных отношений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2 042 155,0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1 069 787,0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из местных бюджетов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6 187 017,0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856 557,0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закладки и выращивания многолетних насаждений плодово-ягодных культур и винограда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1 979 386,0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1 061 334,0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3 323 773,0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использования возобновляемых источников 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3 314 913,0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471 649,0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9 507 546,0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9 507 546,0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2 536 687,0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1 574 859,0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1 944 095,0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3 296 770,0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6 106 598,8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государственного учреждения "Центр информационных технологий"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2 099 724,0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1 622 052,0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1 301 497,8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1 301 497,8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987 762,0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966 875,0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887 377,0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туризма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внешних связей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внешних связей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31 194 601,6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31 194 601,6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30 235 228,0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661 454,6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4 955 786,0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5 695 416,0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2 349 588,0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2 349 588,0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2 349 588,0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1 165 828,0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1 165 828,0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1 165 828,0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739 630,0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739 630,0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739 630,0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739 630,0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4 500 457,0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4 500 457,0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4 500 457,0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2 396 500,0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2 396 500,0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1 814 255,0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увеличение уставных капиталов специализированных региональных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1 814 255,0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-7 460 214,0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7 460 214,0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5 515 416,0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5 515 416,0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5 515 416,0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5 515 416,0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области,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5 515 416,0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2 605 844,0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2 605 844,0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2 605 844,0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2 605 844,0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