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3492" w14:textId="f2a3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субсидировании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10 июля 2014 года N 638. Зарегистрировано Департаментом юстиции Кызылординской области 11 июля 2014 года N 4723. Утратило силу постановлением Кызылординского областного акимата от 29.12.2014 N 806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Кызылординского областного акимата от 29.12.2014 N 806.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 и постановлением Правительства Республики Казахстан от 29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573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растений»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Уcтановить виды субсидируемых гербицидов и нормы субсидий на 1 килограмм (литр) гербицидов, приобретенных у поставщиков гербицидов,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 постановление акимата Қызылординской области от 12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некоторых вопросах субсидирования сельхозтоваропроизводителей из средств областного бюджета на повышение урожайности и качества продукции растениеводства на 2014 год» (зарегистрированное в Реестре государственной регистрации нормативных правовых актов № 4674, опубликованное 17 мая 2014 года в газетах «Сыр бойы» и «Кызылординские вести»).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«Управление сельского хозяйства Кызылординской области»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4"/>
        <w:gridCol w:w="4186"/>
      </w:tblGrid>
      <w:tr>
        <w:trPr>
          <w:trHeight w:val="30" w:hRule="atLeast"/>
        </w:trPr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 Мамытбеков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«11» июля 2014 года </w:t>
            </w:r>
          </w:p>
          <w:bookmarkEnd w:id="1"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«10» июля 2014 года № 638</w:t>
            </w:r>
          </w:p>
          <w:bookmarkEnd w:id="2"/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субсидируемых гербицидов и нормы субсидий на 1 килограмм (литр) гербицидов, приобретенных у поставщиков гербицидов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6734"/>
        <w:gridCol w:w="914"/>
        <w:gridCol w:w="1493"/>
        <w:gridCol w:w="2188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 измерения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Клиник, 36%, в.к. (глифосат кислоты 360 г/л)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Ураган Форте, 500, в.к. (глифосат кислоты 500 г/л)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Торнадо, 50% в.к. (глифосат кислоты 500 г/л)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к.э. (претилахлор, 300 г/л + пирибензоксим, 20 г/л)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Номини 400, в.к. (биспирибак натрия, 400 г/л)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м.д. (пеноксулам, 25 г/л)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в.д.г. (азимсульфурон, 500 г/кг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в.д.г. (азимсульфурон, 500 г/кг)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 (диметиламинная соль)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48% в.р. (бентазон, 480 г/л)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Гезагард, 500, с. к. (прометрин, 500 г/л)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 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 г/л)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(азимсульфурон,500 г/кг)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г/кг – грамм/килограмм;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г/л – грамм/литр;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кг (л) – килограмм (литр);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к.э.- концентрат 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м.д. - масляная дисперсия;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в.р.к.- водорастворимый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в.д.г.- водно-диспергируемые гранулы;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в.к.- водный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в.р.- водный раствор;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с.к.- суспензионный концентрат.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