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bbdc" w14:textId="767b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10 июля 2014 года N 640. Зарегистрировано Департаментом юстиции Кызылординской области 11 июля 2014 года N 4725.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N 575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Мамытбеков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2014 года N 640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гектар) на 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Кызылординского областного акимата от 14.08.2014 </w:t>
      </w:r>
      <w:r>
        <w:rPr>
          <w:rFonts w:ascii="Times New Roman"/>
          <w:b w:val="false"/>
          <w:i w:val="false"/>
          <w:color w:val="ff0000"/>
          <w:sz w:val="28"/>
        </w:rPr>
        <w:t>N 684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5025"/>
        <w:gridCol w:w="5354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культур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на один гектар, тенге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159161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возделываемый на открытом грунте с применением систем капельного орошения промышленного образца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Бахча 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 года жизни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второго и третьего года жизни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