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55f0" w14:textId="b9c5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Кызылординского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17 июня 2014 года № 196. Зарегистрировано Департаментом юстиции Кызылординской области 15 июля 2014 года № 4726. Утратило силу решением Кызылординского областного маслихата от 13 июля 2016 года № 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Кызылординского областного маслихата от 13.07.2016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 и подлежит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и Указом Президента Республики Казахстан от 03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704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маслихата"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Кызылординского областного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27-сессии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2014 года № 196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Кызылординского областного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Кызылординского областного маслихата" (далее - аппарат) является государственным органом, осуществляющим деятельности организационное, правовое, материально-техническое и иное обеспечение Кызылординского областного маслихата и его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Аппарат является юридическим лицом, имеет печать и штампы со своим наименованием на государственном языке, бланк установленного образца, а также в соответствии с законодательством Республики Казахстан счет в органе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по вопросам своей компетенции в установленном законодательством порядке издает акты, в виде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Кызылординский областной маслихат (далее-Маслихат) утверждает структуру аппарата маслихата, определяет расходы на его содержание и материально-техническое обеспечение в пределах установленного законодательством Республики Казахстан лимита численности и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Юридический адрес аппарата: Республика Казахстан, индекс 120003, город Кызылорда, улица Бейбарыс Султана,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Полное наименование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- "Қызылорда облыстық мәслихатының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"Аппарат Кызылординского областного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Положение об аппарате утверждается на сессии Маслихата и является его учредительным документом.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Финансирование деятельности аппарата осуществляется из средств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Функции, основные задачи и права аппарата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Аппарат в установленном законодательством порядке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Регламентом маслихата обеспечивает подготовительную и организационно-техническую работу проведения сессий, заседаний постоянных комиссий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депутатов проектами решений и другими материалами по вопросам, вносимым на рассмотрение сессий,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составляет на основании предложений постоянных комиссий планы работы Маслихата готовит отчеты о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депутатам маслихата в осуществлении их полномочий, оказывает консультативную и методическую помощь, контролирует своевременность рассмотрения и реализации запросов, предложений и замечаний депутатов;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ведет учет и обобщение предложений и замечаний, внесенных депутатами при осуществлении ими своих полномочий, составляет и контролирует выполнение мероприятий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предварительное обсуждение рассматриваемых на сессиях вопросов на заседаниях постоянных комиссий, оказывает помощь депутатам в вопросах качественной подготовки проектов решений 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участвует в разработке актов Маслихата, а также обеспечивает их регистрацию в органах юстиции в случаях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случаях и порядке предусмотренных законодательством Республики Казахстан обеспечивает публикацию решений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обеспечивает рассылку решений и других документов Маслихата соответствующим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ведет протоколы, стенограммы сессий Маслихата и других заседаний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ведет делопроизводство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иные функции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Основной задачей аппарата является;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организационного, правового, материально-технического и иного обеспечения Маслихата и его органов, оказание помощи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Аппарат обладает правами, необходимыми для реализации основных задач и функций Кызылординского областного маслихата,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Казахстан", законодательными актами, актами Президента Республики Казахстан,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аппарата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Аппарат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Имущество, закрепленное за аппаратом,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смете, если иное не установлено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аппарата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Аппарат возглавляет руководитель аппарата, назначаемый на должность и освобождаемый от должности секретарем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Руководитель аппарата организует и руководит работой аппарата и несет персональную ответственность за выполнение возложенных на аппарат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 этих целях руководитель аппарата в пределах своей компетенции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издает приказы по аппарату, а также дает указания, обязательные для исполнения сотрудниками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подписывает служебную документацию в пределах компетенции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внутренний распорядок работы аппарата, осуществляет контроль за его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заключает договора (контракты) по вопросам хозяйственного обеспечения деятельности Маслихата и его аппарата и выдает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Режим работы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аппарат работает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работа аппарата начинается по местному времени в 09-00, заканчивается в 19-00. Перерыв: с 13-00 до 15-00;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 а также установленные законодательством Республики Казахстан в праздничные дни аппарат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аппарата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Реорганизация и ликвидация аппарата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Взаимодействие между администрацией юридического лица и его трудовым коллективом регулируется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