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e7fd" w14:textId="1e3e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минимального размера земельных участков сельскохозяйственного назначения, предоставляемых в собственность или землепользование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02 июля 2014 года № 633 и Решение Кызылординского областного маслихата от 02 июля 2014 года № 203. Зарегистрировано Департаментом юстиции Кызылординской области 21 июля 2014 года № 4731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минимальные размеры земельных участков сельскохозяйственного назначения в Кызылординской области в зависимости от местных условий и особенностей использования указанных земель, предоставляемых в собственность или землепользование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и решения возложить на заместителя акима Кызылординской области Кожаниязова С.С.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и решение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28-сессии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июля 2014 года N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июля 2014 года N 203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Кызылординской области в зависимости от местных условий и особенностей использования указанных земель, предоставляемых в собственность или землепользование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7"/>
        <w:gridCol w:w="3858"/>
        <w:gridCol w:w="4685"/>
      </w:tblGrid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5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районов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Не допускается раздел земельных участков сельскохозяйственного назначения, находящихся в собственности или землепользовании, на участки, площади которых ниже настоящих минимальных размеров и распространяется на неорошаемые земли сельскохозяйственного назначения.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в соответствии с Указом Президента РК от 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моратория на применение отдельных норм земельного законодательства" введен мораторий до 31 декабря 2021 года на предоставление права частной собственности на земельные участки сельскохозяйственного назначения, находящиеся в государственной собственности, физическим и юридическим лицам.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примечанием в соответствии с постановлением акимата Кызылординской области от 15.02.2017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Кызылординского областного маслихата от 15.02.2017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