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f202" w14:textId="a71f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18 декабря 2013 года № 164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30 июля 2014 года № 211. Зарегистрировано Департаментом юстиции Кызылординской области 01 августа 2014 года № 4738.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 N 95-IV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22 сессии Кызылординского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номером 4568, опубликовано в областной газете "Сыр бойы" от 11 января 2014 года N 3-4, областной газете "Кызылординские вести" от 11 января 2014 года N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166 466 923,3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31 361 516,6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1 227 666,4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133 861 814,3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163 721 517,3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5 314 159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6 060 886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746 727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4 884 364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4 884 364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-7 453 117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7 453 117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15), 16),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на установку современных высококачественных технологий очистки питьевой воды в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на содержание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на укрепление материально-технической базы организаций культуры и проведение Дней культуры Аральского района в городе Астана.";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на строительство скотомогильников.";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области на 2014 год в сумме 720 338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 1 января 2014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29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2014 года N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декабря 2013 года N 164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27"/>
        <w:gridCol w:w="927"/>
        <w:gridCol w:w="245"/>
        <w:gridCol w:w="6301"/>
        <w:gridCol w:w="32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166 466 923,3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31 361 516,6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26 890 342,6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26 890 342,6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133 861 814,3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133 080 430,0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133 080 430,0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163 721 517,3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25 936 782,3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11 008 655,3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10 950 706,3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33 178 260,3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30 220 336,0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2 957 924,3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3 673 501,5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8 945 424,0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13 188 822,0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субъектов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10 211 493,3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10 211 493,3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6 471 315,1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1 446 403,1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1 446 403,1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31 195 691,3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31 195 691,3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30 235 228,0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661 454,6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-7 453 117,0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