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2aeb" w14:textId="5822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областных государственных предприятий как имущественных комплексов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07 августа 2014 года N 677. Зарегистрировано Департаментом юстиции Кызылординской области 20 августа 2014 года N 4752. Утратило силу постановлением акимата Кызылординской области от 10 февраля 2016 года №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10.02.2016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приватизации", постановлением Правительства Республики Казахстан от 31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Приватизировать областные государственные предприятия как имущественные комплексы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финансов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Годунову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августа 2014 года № 677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приватизируемых областных государственных предприятий как имущественных комплексов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7595"/>
        <w:gridCol w:w="2919"/>
        <w:gridCol w:w="758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"Региональный центр обучения языкам"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"Региональный центр переподготовки и повышения квалификации государственных служащих и работников бюджетной сферы" аппарата акима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"Теннисный центр "Нұрсәт" управления физической культуры и спорта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"Кызылординский областной центр формирования здорового образа жизни" управления здравоохранения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"Клуб национальных видов спорта и массово-оздоровительной физической культуры" управления физической культуры и спорта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прямая адресная продажа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