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a92de" w14:textId="25a92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физической культуры и спорта Кызылординской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22 сентября 2014 года N 710. Зарегистрировано Департаментом юстиции Кызылординской области 22 октября 2014 года N 4777. Утратило силу постановлением акимата Кызылординской области от 19 мая 2016 года N 461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Кызылординской области от 19.05.2016 </w:t>
      </w:r>
      <w:r>
        <w:rPr>
          <w:rFonts w:ascii="Times New Roman"/>
          <w:b w:val="false"/>
          <w:i w:val="false"/>
          <w:color w:val="ff0000"/>
          <w:sz w:val="28"/>
        </w:rPr>
        <w:t>N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постановления в редакции постановления Кызылординского областного акимата от 17.02.2015 </w:t>
      </w:r>
      <w:r>
        <w:rPr>
          <w:rFonts w:ascii="Times New Roman"/>
          <w:b w:val="false"/>
          <w:i w:val="false"/>
          <w:color w:val="ff0000"/>
          <w:sz w:val="28"/>
        </w:rPr>
        <w:t>N 851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физической культуры и спорта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– в редакции постановления Кызылординского областного акимата от 17.02.2015 </w:t>
      </w:r>
      <w:r>
        <w:rPr>
          <w:rFonts w:ascii="Times New Roman"/>
          <w:b w:val="false"/>
          <w:i w:val="false"/>
          <w:color w:val="ff0000"/>
          <w:sz w:val="28"/>
        </w:rPr>
        <w:t>N 851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"Управление физической культуры и спорта Кызылординской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Кызылординской области Альназарову А.Ш.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"22" сентября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710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"Управление физической культуры и спорта Кызылординской области 1.Общие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Название положения в редакции постановления Кызылординского областного акимата от 17.02.2015 </w:t>
      </w:r>
      <w:r>
        <w:rPr>
          <w:rFonts w:ascii="Times New Roman"/>
          <w:b w:val="false"/>
          <w:i w:val="false"/>
          <w:color w:val="ff0000"/>
          <w:sz w:val="28"/>
        </w:rPr>
        <w:t>N 851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"Управление физической культуры и спорта Кызылординской области" (далее - Управление) является государственным органом Республики Казахстан, финансируемым из областного бюджета, осуществляющим руководство в сфере физической культуры и спорта в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Учредителем Управления является акимат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Управления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юридического лица: индекс 120008, Республика Казахстан, Кызылординская область, город Кызылорда, улица Г. Муратбаева,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органа - государственное учреждение "Управление физической культуры и спорта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Управления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Управления: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создание условий для привлечения населения к систематическим занятиям физической культурой и спортом, подготовка высококвалифицированных спортсменов и спортивного резерва в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реализация и развитие государственной политики в сфере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проводит областные спортивные соревнования по видам спорта, в том числе национальным, техническим и прикладным видам, массовому спорту, а также среди спортсменов-ветеранов совместно с республиканскими и (или) местными аккредитованными спортивными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подготовку областных сборных команд по видам спорта и их выступления на республиканских и международных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развитие массового спорта и национальных видов спорта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координирует деятельность физкультурно-спортивных организаций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6)исключено постановлением Кызылординского областного акимата от 17.02.2015 </w:t>
      </w:r>
      <w:r>
        <w:rPr>
          <w:rFonts w:ascii="Times New Roman"/>
          <w:b w:val="false"/>
          <w:i w:val="false"/>
          <w:color w:val="ff0000"/>
          <w:sz w:val="28"/>
        </w:rPr>
        <w:t>N 851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меры по использованию во внеурочное и вечернее время спортивных сооружений организаций образования в целях обеспечения работы спортивных секций для населения и проведения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присваивает спортсменам спортивные разряды: кандидат в мастера спорта Республики Казахстан, спортсмен 1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присваивает квалификационные категории: тренер высшего уровня квалификации первой категории, тренер среднего уровня квалификации первой категории, методист высшего уровня квалификации первой категории, методист среднего уровня квалификации первой категории, инструктор-спортсмен высшего уровня квалификации первой категории, спортивный судья первой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утверждает единый региональный календарь спортивно-массовых мероприятий по предложениям региональных и местных аккредитованных спортивных федераций и обеспечивает его реализацию;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координирует организацию и проведение спортивных мероприятий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сбор, анализ и предоставляет уполномоченному органу в области физической культуры и спорта информацию по развитию физической культуры и спорта на территории соответствующей административно-территориальной единицы по форме и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аккредитацию местных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реализует типовые образовательные учебные программы по видам спорта для областных школ-интернатов для одаренных в спорте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согласовывает типовые учебные планы областных школ-интернатов для одаренных в спорте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формирует и утверждает областные списки сборных команд по видам спорта по предложениям региональных и местных аккредитованных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жилищем чемпионов и призеров Олимпийских, Паралимпийских и Сурдлимпийских игр в соответствии с Законом Республики Казахстан "О физической культуре и спорте";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назначает на должность первого руководителя областного органа управления по физической культуре и спорту по согласованию с уполномоченным органом в области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медицинское обеспечение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общественный порядок и общественную безопасность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общественные объединения физкультурной и спортивной направленности ведут пропаганду физической культуры и спорта, повышают уровень знаний населения в практическом использовании компонентов физической культуры для сохранения и укрепления здоровья, предупреждения заболеваний, достижения высокого уровня работоспособности и активного долголетия, а также гуманистических идеалов и ценностей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разрабатывает и согласовывает с местным исполнительным органом положения (регламенты) о спортивных соревнованиях, проводимых местной аккредитованной спортивной федерацией;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подготовка спортсменов в специализированных школах-интернатах для одаренных в спорте детей осуществляется в порядке, установленном уполномоченным органом в области физической культуры и спорта, по согласованию с уполномоченным органом в области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инвалидам условия для доступа к спортивным сооружениям для занятия физической культурой и спортом, предоставление специального спортивного инвентаря;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совместно с физкультурно-спортивными организациями инвалидов обеспечивает открытие спортивных клубов, школ, секций, организуют проведение спортивных мероприятий на уровне области, а также их подготовку и участие в республиканских спортивных соревнованиях.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развитие национальных видов спорта путем открытия спортивных клубов, школ, секций, проведения спортивных мероприятий на уровне области, подготовки и участия спортсменов по национальным видам спорта на республиканских, международных спортивных соревнованиях, создание соответствующей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приобретение услуг, связанных с содержанием, обеспечением, подготовкой и участием спортсменов по видам спорта в спортивных мероприятиях, в том числе организацией и проведением спортивных мероприятий, осуществляется у государственных предприятий, в отношении которых осуществляет управление в соответствии с законодательством Республики Казахстан о государственном имуществе;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подготовка спортсменов высокого класса осуществляется казахстанскими и иностранными специалистами в области физической культуры и спорта, а также физкультурно-спортивными организациями в соответствии с индивидуальными планами подготовки спортсменов сборных команд Республики Казахстан по видам спорта (национальных сборных команд по видам спорта), утвержденными уполномоченным органом в области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осуществляется руководство и контроль за работой по выполнению тестов Первого Президента Республики Казахстан – Лидера Нации;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областные спортивные соревнования проводятся по решению местных исполнительных органов и согласованию с соответствующими местными аккредитованными спортивными федерациями в соответствии с едиными региональными календарями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(регламенты) областных спортивных соревнований разрабатываются местными аккредитованными спортивными федерациями и утверждаются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30)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случае обнаружения нарушений требований правил эксплуатации спортивных сооружений и пожарной безопасности, осложняющих обеспечение безопасности физических лиц и участников, в том числе в части ветхости несущих конструкций трибун, размещения в подтрибунных помещениях горюче-опасных веществ и материалов, отсутствия аварийного освещения и путей эвакуации, отсутствия или неисправности средств противопожарной защиты, а также нарушений правил монтажа и эксплуатации электрооборудования, могущих привести к возникновению пожара, местные исполнительные органы по представлению, вносимому органами в области чрезвычайных ситуаций природного и техногенного характера самостоятельно либо по инициативе органов внутренних дел, запрещают проведение спортивных соревнований до устранения выявленных нарушений условий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выплачивает в установленном законодательством порядке из областного бюджета ежемесячное денежное содержание выдающимся спортсменам – олимпийским чемпионам и призерам, чемпионам мира, имеющим звания "Заслуженный мастер спорта СССР", "Заслуженный мастер спорта Республики Казахстан", "Мастер спорта СССР международного класса", "Мастер спорта международного класса Республики Казахстан", входившим или входящим в состав сборных команд Республики Казахстан по видам спорта (национальных сборных команд по видам спорта), их тренерам, имеющим звания "Заслуженный тренер Республики Казахстан" или "Заслуженный тренер СССР";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выплачивает в установленном законодательством порядке из областного бюджета ежемесячное денежное содержание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мероприятия по реализации государственной политики в интересах детей в области физической культуры и спорта, определенных центральным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меры по устранению причин и условий, способствующих совершению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организацию правового воспитания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внутренний контроль по направлениям деятельности государственного органа с целью повышения качества и производительности его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оказывает содействие детским и молодежным общественным объединениям, социальным учреждениям, фондам и иным учреждениям и организациям, деятельность которых связана с осуществлением мер по профилактике правонарушений, безнадзорности и беспризорности среди несовершеннолетних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38)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участвует в организации отдыха, досуга и занятости несовершеннолетних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деятельность по пропаганде и формированию законопослушного поведения несовершеннолетних и здорового образа жизни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41-1) координирует использование физкультурно-оздоровительных и спортивных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Постановление дополнено подпунктом 41-1) в соответствии с постановлением Кызылординского областного акимата от 17.02.2015 </w:t>
      </w:r>
      <w:r>
        <w:rPr>
          <w:rFonts w:ascii="Times New Roman"/>
          <w:b w:val="false"/>
          <w:i w:val="false"/>
          <w:color w:val="ff0000"/>
          <w:sz w:val="28"/>
        </w:rPr>
        <w:t>N 851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41-2) присваивает статусы "специализированная" спортивным школам, "специализированное" отделениям спортивных школ.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Постановление дополнено подпунктом 41-2) в соответствии с постановлением Кызылординского областного акимата от 17.02.2015 </w:t>
      </w:r>
      <w:r>
        <w:rPr>
          <w:rFonts w:ascii="Times New Roman"/>
          <w:b w:val="false"/>
          <w:i w:val="false"/>
          <w:color w:val="ff0000"/>
          <w:sz w:val="28"/>
        </w:rPr>
        <w:t>N 851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41-3) согласовывает с республиканскими аккредитованными спортивными федерациями техническую спецификацию и техническое задание на проектирование спортивных сооружений, предназначенных для проведения соревнований международного и республиканского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Постановление дополнено подпунктом 41-3) в соответствии с постановлением Кызылординского областного акимата от 17.02.2015 </w:t>
      </w:r>
      <w:r>
        <w:rPr>
          <w:rFonts w:ascii="Times New Roman"/>
          <w:b w:val="false"/>
          <w:i w:val="false"/>
          <w:color w:val="ff0000"/>
          <w:sz w:val="28"/>
        </w:rPr>
        <w:t>N 851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Управление, для реализации возложенных на него задач и осуществления своих функций, имеет право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запрашивать и получать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проводить совещания, семинары, конференции по вопросам, входящим в их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осуществлять иные права,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обязано: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Руководство Управлением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Управления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Управления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Полномочия первого руководителя Управления: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процессе реализации своей деятельности отчитывается акиму области и курирующему заместителю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представляет управление в государственных органах и иных организациях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законодательством назначает на должности и освобождает от должности работников управления,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разработку стратегических и программных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установленном законодательством порядке налагает дисциплинарные взыскания и применяет меры поощрения к сотрудниками Управления,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действует без доверенности от имени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регламент по вопросам организации своих полномочий и внутреннего распорядка;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несет персональную ответственность за работу по борьбе с коррупцией;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организует, координирует и контролирует работу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исполняет поручения и акты акима и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утверждает положения о структурных подразделениях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разработку проектов нормативных правовых актов в пределах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соблюдение норм служебной этики;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реализует политику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утверждает график личного приема физических лиц и представителей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иные полномочия, возложенные законодательством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Управления в период его отсутствия осуществляется лицом, его замещающим,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Режим работы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работает 5 (пять) дней в неделю;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работа Управления начинается по местному времени в 09-00, заканчивается в 19-00. Перерыв: с 13-00 до 15-00;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субботу и в воскресенье, а также в установленные законодательством Республики Казахстан праздничные дни Управление не работает.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Режим работы Управления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Взаимоотношения между администрацией Управления и трудовым коллективом регулируются в соответствии с Трудовым кодексом Республики Казахстан и законом о государственной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26. </w:t>
      </w:r>
      <w:r>
        <w:rPr>
          <w:rFonts w:ascii="Times New Roman"/>
          <w:b w:val="false"/>
          <w:i w:val="false"/>
          <w:color w:val="000000"/>
          <w:sz w:val="28"/>
        </w:rPr>
        <w:t>Управление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Управлением, относится к областной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28. </w:t>
      </w:r>
      <w:r>
        <w:rPr>
          <w:rFonts w:ascii="Times New Roman"/>
          <w:b w:val="false"/>
          <w:i w:val="false"/>
          <w:color w:val="000000"/>
          <w:sz w:val="28"/>
        </w:rPr>
        <w:t>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29.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Управления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Использование имущества в случае ликвидации Управления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