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da8db" w14:textId="fdda8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Кызылординского областного маслихата от 18 декабря 2013 года № 164 "Об областном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24 октября 2014 года № 220. Зарегистрировано Департаментом юстиции Кызылординской области 28 октября 2014 года № 4780.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22 сессии Кызылординского областного маслихата от 18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2014-2016 годы" (зарегистрировано в Реестре государственной регистрации нормативных правовых актов за номером 4568, опубликовано в областной газете "Сыр бойы" от 11 января 2014 года, № 3-4, областной газете "Кызылординские вести" от 11 января 2014 года, № 3-4)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областной бюджет на 2014-2016 годы согласно приложениям 1, 2 и 3,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доходы – 164 879 250,3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29 874 952,3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– 1 380 074,7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2 762,0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133 621 461,3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затраты – 162 826 646,3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5 313 519,6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6 060 886,0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747 366,4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сальдо по операциям с финансовыми активами – 4 191 562,0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4 191 562,0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-7 452 477,6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7 452 477,6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18), 19), 20), 21)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"18) в связи с увеличением 143-х класс комплектов общеобразовательных школ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оказание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оплату расходов услуг связи единой системы электронного документооборота;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компенсацию потерь в связи с невыполнением прогноза поступлений доходов в бюджеты Аральского, Кармакшинского, Шиелийского, Жанакорганского районов и города Кызылорды.";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"10. Утвердить резерв местного исполнительного органа области на 2014 год в сумме 842 545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"6-1. Исключить предусмотренные в областном бюджете на 2014 год целевые текущие трансферты и целевые трансферты на развитие бюджета Сырдарьинского района с последующим выделением средств на их покрытие из районного бюджета.";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 1 января 2014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31 сессии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31 сессии Кызылординского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октября 2014 года № 220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22 сессии Кызылординского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декабря 2013 года № 164</w:t>
            </w:r>
          </w:p>
        </w:tc>
      </w:tr>
    </w:tbl>
    <w:bookmarkStart w:name="z3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945"/>
        <w:gridCol w:w="945"/>
        <w:gridCol w:w="6430"/>
        <w:gridCol w:w="3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164 879 250,3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29 874 952,3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2 198 969,0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25 701 571,3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25 701 571,3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1 380 074,7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133 621 461,3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781 384,3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781 384,3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132 840 077,0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132 840 077,0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162 826 646,3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7 276 293,0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1 398 738,0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 Республики Казахстан на комплексе "Байконур"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ревизионной комиссии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6 263 182,0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6 249 814,0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25 402 226,6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1 688 004,0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1 577 382,0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10 803 402,6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10 746 260,6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32 340 939,3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29 578 454,0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4 006 694,0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14 691 357,0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онкологическим больным в рамках гарантированного объема бесплатной медицинской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2 762 485,3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2 706 002,3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фельдшерских 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3 723 146,0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3 373 732,0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текущих мероприятий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государственной адресной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в сфере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14 359 510,0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6 134 916,0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3 662 766,5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2 065 681,5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8 224 594,0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энергетики и жилищно-коммунального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3 923 039,0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1 612 215,0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1 020 982,0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8 564 430,0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873 909,0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2 827 434,0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1 787 210,0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13 110 775,0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земельных отношений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7 720 442,0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 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субъектов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3 323 773,0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3 314 913,0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10 041 512,3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10 041 512,3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6 444 056,3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государственного учреждения "Центр информационных технологий"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2 464 597,0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1 372 547,3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1 372 547,3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987 762,0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31 299 761,8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31 299 761,8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30 235 228,0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665 575,1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398 958,7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5 313 519,6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2 545 470,0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 областного значения) неиспользованных бюджетных кредитов, 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4 191 562,0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4 191 562,0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4 191 562,0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1 868 605,0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региональных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-7 452 477,6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7 452 477,6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