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b903" w14:textId="509b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18 декабря 2013 года № 164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21 ноября 2014 года № 231. Зарегистрировано Департаментом юстиции Кызылординской области 25 ноября 2014 года № 4803.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22 сессии Кызылординского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 за номером 4568, опубликовано в областной газете "Сыр бойы" 11 января 2014 года, № 3-4, областной газете "Кызылординские вести" 11 января 2014 года,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162 391 002,1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29 874 952,3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1 384 478,7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2 762,0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131 128 809,1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160 338 397,5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5 313 215,6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6 060 886,0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747 670,4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4 191 562,0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4 191 562,0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-7 452 173,0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7 452 173,0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Утвердить резерв местного исполнительного органа области на 2014 год в сумме 551 077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 1 января 2014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32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32 сессии 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 2014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 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декабря 2013 года № 164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895"/>
        <w:gridCol w:w="895"/>
        <w:gridCol w:w="6085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 32 сессии масл от 21.11.2014г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162 391 002,1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29 874 952,3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25 701 571,3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25 701 571,3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1 384 478,7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131 128 809,1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130 579 902,0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130 579 902,0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160 338 397,5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25 177 965,6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10 678 699,6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10 621 557,6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32 018 763,3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2 610 720,3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фельдшерских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текущих мероприятий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8 221 902,0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12 892 929,0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субъектов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10 037 366,3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10 037 366,3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5 729 034,3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30 235 228,0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5 313 215,6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747 670,4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747 670,4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-7 452 173,0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