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b100" w14:textId="205b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отрасли животноводства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23 декабря 2014 года N 793. Зарегистрировано Департаментом юстиции Кызылординской области 24 декабря 2014 года N 4822. Утратило силу в связи с истечением срока применения - (письмо Управление сельского хозяйства Кызылординской области от 31 декабря 2014 года N 1/6-07/2623)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Управление сельского хозяйства Кызылординской области от 31.12.2014 N 1/6-07/2623).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 приказом Министра сельского хозяйства Республики Казахстан от 19 ноября 2014 года № 3-1/600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субсидирования на развитие племенного животноводства, повышение продуктивности и качества продукции животноводства"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по направлениям субсидирования на возмещение до 100 (ста) процентов затрат по искусственному осеменению маточного поголовья крупного рогатого скота в личных подсобных хозяйствах и по удешевлению затрат по заготовке и приобретению грубых, сочных, концентрированных кормов и кормовых добавок, осуществляемые за счет дополнительно выделяемых из местного бюджета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и требования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направлениям субсидирования развития племенного животноводства и повышения продуктивности и качества продукции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0"/>
        <w:gridCol w:w="4190"/>
      </w:tblGrid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Кызылординской области</w:t>
            </w:r>
          </w:p>
          <w:bookmarkEnd w:id="1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</w:p>
          <w:bookmarkEnd w:id="2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сельского хозяйства </w:t>
            </w:r>
          </w:p>
          <w:bookmarkEnd w:id="3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4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А. Мамытбеков</w:t>
            </w:r>
          </w:p>
          <w:bookmarkEnd w:id="5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декабря 2014 года</w:t>
            </w:r>
          </w:p>
          <w:bookmarkEnd w:id="6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"23" декабря 2014 года № 793</w:t>
            </w:r>
          </w:p>
          <w:bookmarkEnd w:id="7"/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на возмещение до 100 (ста) процентов затрат по искусственному осеменению маточного поголовья крупного рогатого скота в личных подсобных хозяйствах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7786"/>
        <w:gridCol w:w="742"/>
        <w:gridCol w:w="2744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 (ста) процентов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по удешевлению затрат по заготовке и приобретению грубых, сочных, концентрированных кормов и кормовых добавок, осуществляемые за счет дополнительно выделяемых из местного бюджета средств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3417"/>
        <w:gridCol w:w="1168"/>
        <w:gridCol w:w="6097"/>
      </w:tblGrid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крупного рогатого скота молочного 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нетели крупного рогатого скота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крупный рогатый скот молочного 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"23" декабря 2014 года № 793</w:t>
            </w:r>
          </w:p>
          <w:bookmarkEnd w:id="15"/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и требования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1200"/>
        <w:gridCol w:w="10532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 (ста) процентов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пунктам 5, 7 статьи 16-2 Закона Республики Казахстан "О племенном животноводстве"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специалистов, специализированного автотранспорта для транспортировки жидкого азота (-196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С), 6-ти и 35-ти литровых сосудов Дьюара для хранения семени племенных быков-производителей.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специализированного помещения или площадок для откорма крупного рогатого скота, загонов для содержания животных, кормушек, водоснабжения, кормоприготовительной техники, раскола и весового устройства для животных;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крупного рогатого скота молочного 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маточного поголовья коров и телок (старше 2-х лет) на 1 января текущего года не менее 400 голов, среднегодовое поголовье дойных коров не менее 350 голов, средний удой от одной коровы не менее 4500 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нетели крупного рогатого скота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маточного поголовья коров и телок (старше 2-х лет)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маточного поголовья коров и телок (старше 2-х лет) на 1 января текущего года от 50 до 400 голов, средний удой от одной коровы не менее 2500 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маточного поголовья овец (старше 2-х лет)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текущего года не менее 300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помещений для содержания овец;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лошади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маточного поголовья лошадей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маточного поголовья верблюдов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"23" декабря 2014 года № 793</w:t>
            </w:r>
          </w:p>
          <w:bookmarkEnd w:id="20"/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4214"/>
        <w:gridCol w:w="2097"/>
        <w:gridCol w:w="1945"/>
        <w:gridCol w:w="2869"/>
      </w:tblGrid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голов/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 (ста) процентов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с маточным поголовьем крупного рогатого скота молочного 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крупного рогатого скота, охваченного породным преобразованием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верблюдов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3-й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1-й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3-й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крупного рогатого скота молочного 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нетели крупного рогатого скота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крупный рогатый скот молочного 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