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0996e" w14:textId="33099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рыбохозяйственных водоемов и (или) участков местного значения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Кызылординской области от 15 декабря 2014 года № 782. Зарегистрировано Департаментом юстиции Кызылординской области 15 января 2015 года № 4842. Утратило силу постановлением акимата Кызылординской области от 5 февраля 2019 года № 1318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Кызылординской области от 05.02.2019 </w:t>
      </w:r>
      <w:r>
        <w:rPr>
          <w:rFonts w:ascii="Times New Roman"/>
          <w:b w:val="false"/>
          <w:i w:val="false"/>
          <w:color w:val="000000"/>
          <w:sz w:val="28"/>
        </w:rPr>
        <w:t>№ 1318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июля 2004 года "Об охране, воспроизводстве и использовании животного мира" акимат Кызылординской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рыбохозяйственных водоемов и (или) участков местного 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Кызылординской области Кожаниязова С.С.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Кызылординской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Кушербаев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"15" декабря 2014 года № 782</w:t>
            </w:r>
          </w:p>
        </w:tc>
      </w:tr>
    </w:tbl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рыбохозяйственных водоемов и (или) участков местного значения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постановления акимата Кызылординской области от 09.01.2017 </w:t>
      </w:r>
      <w:r>
        <w:rPr>
          <w:rFonts w:ascii="Times New Roman"/>
          <w:b w:val="false"/>
          <w:i w:val="false"/>
          <w:color w:val="ff0000"/>
          <w:sz w:val="28"/>
        </w:rPr>
        <w:t>№ 679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изменениями, внесенными постановлением акимата Кызылординской области от 29.12.2017 </w:t>
      </w:r>
      <w:r>
        <w:rPr>
          <w:rFonts w:ascii="Times New Roman"/>
          <w:b w:val="false"/>
          <w:i w:val="false"/>
          <w:color w:val="ff0000"/>
          <w:sz w:val="28"/>
        </w:rPr>
        <w:t>№ 1006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9"/>
        <w:gridCol w:w="10718"/>
        <w:gridCol w:w="163"/>
      </w:tblGrid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2"/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Аральский район: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3"/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Жарыккол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4"/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Шомишкол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  <w:bookmarkEnd w:id="5"/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Алаша кол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  <w:bookmarkEnd w:id="6"/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Райым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  <w:bookmarkEnd w:id="7"/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Жаланаш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  <w:bookmarkEnd w:id="8"/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Каракол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  <w:bookmarkEnd w:id="9"/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Суыккол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  <w:bookmarkEnd w:id="10"/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Тущы кол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  <w:bookmarkEnd w:id="11"/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Акшатау-Соргак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</w:t>
            </w:r>
          </w:p>
          <w:bookmarkEnd w:id="12"/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Лайкол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</w:t>
            </w:r>
          </w:p>
          <w:bookmarkEnd w:id="13"/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Карашалан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</w:t>
            </w:r>
          </w:p>
          <w:bookmarkEnd w:id="14"/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Домалак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</w:t>
            </w:r>
          </w:p>
          <w:bookmarkEnd w:id="15"/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Каязды-Бидайкол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14)</w:t>
            </w:r>
          </w:p>
          <w:bookmarkEnd w:id="16"/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Акбилек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15)</w:t>
            </w:r>
          </w:p>
          <w:bookmarkEnd w:id="17"/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Камбаш №1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16)</w:t>
            </w:r>
          </w:p>
          <w:bookmarkEnd w:id="18"/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Камбаш №2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17)</w:t>
            </w:r>
          </w:p>
          <w:bookmarkEnd w:id="19"/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Камбаш №3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18)</w:t>
            </w:r>
          </w:p>
          <w:bookmarkEnd w:id="20"/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Камбаш №4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19)</w:t>
            </w:r>
          </w:p>
          <w:bookmarkEnd w:id="21"/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Камбаш №5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20)</w:t>
            </w:r>
          </w:p>
          <w:bookmarkEnd w:id="22"/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Макпалкол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23"/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Казалинский район: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24"/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Кашкансу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25"/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Куандария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  <w:bookmarkEnd w:id="26"/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Жайлаукол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  <w:bookmarkEnd w:id="27"/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  <w:bookmarkEnd w:id="28"/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Каракол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  <w:bookmarkEnd w:id="29"/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Мариямкол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  <w:bookmarkEnd w:id="30"/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Туздыкол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  <w:bookmarkEnd w:id="31"/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Томайкол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  <w:bookmarkEnd w:id="32"/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Котан кол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</w:t>
            </w:r>
          </w:p>
          <w:bookmarkEnd w:id="33"/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Отебас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</w:t>
            </w:r>
          </w:p>
          <w:bookmarkEnd w:id="34"/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Жанай №1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</w:t>
            </w:r>
          </w:p>
          <w:bookmarkEnd w:id="35"/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Жанай №2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</w:t>
            </w:r>
          </w:p>
          <w:bookmarkEnd w:id="36"/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Кумкол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14)</w:t>
            </w:r>
          </w:p>
          <w:bookmarkEnd w:id="37"/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Ащыкол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15)</w:t>
            </w:r>
          </w:p>
          <w:bookmarkEnd w:id="38"/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Торткулак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16)</w:t>
            </w:r>
          </w:p>
          <w:bookmarkEnd w:id="39"/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Шортанбасат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17)</w:t>
            </w:r>
          </w:p>
          <w:bookmarkEnd w:id="40"/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Аккудык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18)</w:t>
            </w:r>
          </w:p>
          <w:bookmarkEnd w:id="41"/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Алтынкол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19)</w:t>
            </w:r>
          </w:p>
          <w:bookmarkEnd w:id="42"/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Аккол-Ердес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43"/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Кармакшинский район: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44"/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Каракол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45"/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Жетикол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  <w:bookmarkEnd w:id="46"/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Таскын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  <w:bookmarkEnd w:id="47"/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Лайкол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  <w:bookmarkEnd w:id="48"/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Кенжеалы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  <w:bookmarkEnd w:id="49"/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9-Кудык-Алтай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  <w:bookmarkEnd w:id="50"/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Таскол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  <w:bookmarkEnd w:id="51"/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Иркол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  <w:bookmarkEnd w:id="52"/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Меней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</w:t>
            </w:r>
          </w:p>
          <w:bookmarkEnd w:id="53"/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Коныраулы-колдей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</w:t>
            </w:r>
          </w:p>
          <w:bookmarkEnd w:id="54"/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Иркол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</w:t>
            </w:r>
          </w:p>
          <w:bookmarkEnd w:id="55"/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Домалак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</w:t>
            </w:r>
          </w:p>
          <w:bookmarkEnd w:id="56"/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Букабай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14)</w:t>
            </w:r>
          </w:p>
          <w:bookmarkEnd w:id="57"/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Толеген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15)</w:t>
            </w:r>
          </w:p>
          <w:bookmarkEnd w:id="58"/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Тузкол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16)</w:t>
            </w:r>
          </w:p>
          <w:bookmarkEnd w:id="59"/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Шуленкол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17)</w:t>
            </w:r>
          </w:p>
          <w:bookmarkEnd w:id="60"/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Кетебай-Масак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18)</w:t>
            </w:r>
          </w:p>
          <w:bookmarkEnd w:id="61"/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Абдираш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19)</w:t>
            </w:r>
          </w:p>
          <w:bookmarkEnd w:id="62"/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Сарыозек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20)</w:t>
            </w:r>
          </w:p>
          <w:bookmarkEnd w:id="63"/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Унгирли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21)</w:t>
            </w:r>
          </w:p>
          <w:bookmarkEnd w:id="64"/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Майлыозек-Куандария №1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22)</w:t>
            </w:r>
          </w:p>
          <w:bookmarkEnd w:id="65"/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Майлыозек-Куандария №2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23)</w:t>
            </w:r>
          </w:p>
          <w:bookmarkEnd w:id="66"/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Караозек №2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67"/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Жалагашский район: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68"/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Байбише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69"/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Иркол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  <w:bookmarkEnd w:id="70"/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Шынар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  <w:bookmarkEnd w:id="71"/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Каракол (село Каракеткен)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  <w:bookmarkEnd w:id="72"/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Майкол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  <w:bookmarkEnd w:id="73"/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Бегим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  <w:bookmarkEnd w:id="74"/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Каншиели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  <w:bookmarkEnd w:id="75"/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  <w:bookmarkEnd w:id="76"/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Макпалкол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</w:t>
            </w:r>
          </w:p>
          <w:bookmarkEnd w:id="77"/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Соркол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</w:t>
            </w:r>
          </w:p>
          <w:bookmarkEnd w:id="78"/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Каракол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</w:t>
            </w:r>
          </w:p>
          <w:bookmarkEnd w:id="79"/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Иркол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</w:t>
            </w:r>
          </w:p>
          <w:bookmarkEnd w:id="80"/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Серкеш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14)</w:t>
            </w:r>
          </w:p>
          <w:bookmarkEnd w:id="81"/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Балтажарган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15)</w:t>
            </w:r>
          </w:p>
          <w:bookmarkEnd w:id="82"/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Бесмола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16)</w:t>
            </w:r>
          </w:p>
          <w:bookmarkEnd w:id="83"/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Шагала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17)</w:t>
            </w:r>
          </w:p>
          <w:bookmarkEnd w:id="84"/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Куртшенгел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18)</w:t>
            </w:r>
          </w:p>
          <w:bookmarkEnd w:id="85"/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Кумшонкол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19)</w:t>
            </w:r>
          </w:p>
          <w:bookmarkEnd w:id="86"/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Жетиарал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20)</w:t>
            </w:r>
          </w:p>
          <w:bookmarkEnd w:id="87"/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Кумбогет-Ызакол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21)</w:t>
            </w:r>
          </w:p>
          <w:bookmarkEnd w:id="88"/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Жанадария №3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22)</w:t>
            </w:r>
          </w:p>
          <w:bookmarkEnd w:id="89"/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Жанадария №4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23)</w:t>
            </w:r>
          </w:p>
          <w:bookmarkEnd w:id="90"/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Жанадария №5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
24)</w:t>
            </w:r>
          </w:p>
          <w:bookmarkEnd w:id="91"/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Исключено постановлением акимата Кызылординской области от 29.12.2017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1006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25)</w:t>
            </w:r>
          </w:p>
          <w:bookmarkEnd w:id="92"/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Бакаш-Маман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
26)</w:t>
            </w:r>
          </w:p>
          <w:bookmarkEnd w:id="93"/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Исключено постановлением акимата Кызылординской области от 29.12.2017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1006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27)</w:t>
            </w:r>
          </w:p>
          <w:bookmarkEnd w:id="94"/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Кумкол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95"/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Сырдарьинский район: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96"/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Казымбет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97"/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Байсары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  <w:bookmarkEnd w:id="98"/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Кундызды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  <w:bookmarkEnd w:id="99"/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Канлыкол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  <w:bookmarkEnd w:id="100"/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Каракол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  <w:bookmarkEnd w:id="101"/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Когалыкол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  <w:bookmarkEnd w:id="102"/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Сейдеке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  <w:bookmarkEnd w:id="103"/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Макпалкол Кожан-Кожа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  <w:bookmarkEnd w:id="104"/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Калгандария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</w:t>
            </w:r>
          </w:p>
          <w:bookmarkEnd w:id="105"/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Иркол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</w:t>
            </w:r>
          </w:p>
          <w:bookmarkEnd w:id="106"/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Коктин кол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</w:t>
            </w:r>
          </w:p>
          <w:bookmarkEnd w:id="107"/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Торангылды-сатыпалды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</w:t>
            </w:r>
          </w:p>
          <w:bookmarkEnd w:id="108"/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Жирентай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14)</w:t>
            </w:r>
          </w:p>
          <w:bookmarkEnd w:id="109"/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Киндиккол-Базаркул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15)</w:t>
            </w:r>
          </w:p>
          <w:bookmarkEnd w:id="110"/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Жетикол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16)</w:t>
            </w:r>
          </w:p>
          <w:bookmarkEnd w:id="111"/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Астаукол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17)</w:t>
            </w:r>
          </w:p>
          <w:bookmarkEnd w:id="112"/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Конекбай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18)</w:t>
            </w:r>
          </w:p>
          <w:bookmarkEnd w:id="113"/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Карамола (Балжансай)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19)</w:t>
            </w:r>
          </w:p>
          <w:bookmarkEnd w:id="114"/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Соркудык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20)</w:t>
            </w:r>
          </w:p>
          <w:bookmarkEnd w:id="115"/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Балапанды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21)</w:t>
            </w:r>
          </w:p>
          <w:bookmarkEnd w:id="116"/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Актуйе-ауызкол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22)</w:t>
            </w:r>
          </w:p>
          <w:bookmarkEnd w:id="117"/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Иркол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23)</w:t>
            </w:r>
          </w:p>
          <w:bookmarkEnd w:id="118"/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Иркол (Кумкол)-3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24)</w:t>
            </w:r>
          </w:p>
          <w:bookmarkEnd w:id="119"/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Кумкол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25)</w:t>
            </w:r>
          </w:p>
          <w:bookmarkEnd w:id="120"/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Ызакол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26)</w:t>
            </w:r>
          </w:p>
          <w:bookmarkEnd w:id="121"/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Калгандария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27)</w:t>
            </w:r>
          </w:p>
          <w:bookmarkEnd w:id="122"/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Караой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28)</w:t>
            </w:r>
          </w:p>
          <w:bookmarkEnd w:id="123"/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Ызакол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29)</w:t>
            </w:r>
          </w:p>
          <w:bookmarkEnd w:id="124"/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Калгандария-Теренозек-1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30)</w:t>
            </w:r>
          </w:p>
          <w:bookmarkEnd w:id="125"/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Калгандария-Теренозек-2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31)</w:t>
            </w:r>
          </w:p>
          <w:bookmarkEnd w:id="126"/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Жанадария №1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32)</w:t>
            </w:r>
          </w:p>
          <w:bookmarkEnd w:id="127"/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Жанадария №2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33)</w:t>
            </w:r>
          </w:p>
          <w:bookmarkEnd w:id="128"/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Караозек №1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34)</w:t>
            </w:r>
          </w:p>
          <w:bookmarkEnd w:id="129"/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Калгандария-Айтек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130"/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Кызылорда: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131"/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Жаманкол №1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132"/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Жаманкол №2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  <w:bookmarkEnd w:id="133"/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Иркол ПМК29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
4)</w:t>
            </w:r>
          </w:p>
          <w:bookmarkEnd w:id="134"/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Исключено постановлением акимата Кызылординской области от 29.12.2017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1006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  <w:bookmarkEnd w:id="135"/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Калгандария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  <w:bookmarkEnd w:id="136"/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Калгандария-30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  <w:bookmarkEnd w:id="137"/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Иркол Прудхоз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  <w:bookmarkEnd w:id="138"/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Иркол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  <w:bookmarkEnd w:id="139"/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Дутбай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</w:t>
            </w:r>
          </w:p>
          <w:bookmarkEnd w:id="140"/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Ермекбай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</w:t>
            </w:r>
          </w:p>
          <w:bookmarkEnd w:id="141"/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Сасыккол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</w:t>
            </w:r>
          </w:p>
          <w:bookmarkEnd w:id="142"/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Шортанкол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</w:t>
            </w:r>
          </w:p>
          <w:bookmarkEnd w:id="143"/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Талдыкол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14)</w:t>
            </w:r>
          </w:p>
          <w:bookmarkEnd w:id="144"/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Мухамеджан 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145"/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Шиелийский район: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146"/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Домалак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147"/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Аргын ызасы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  <w:bookmarkEnd w:id="148"/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Кумшукырой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  <w:bookmarkEnd w:id="149"/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Караой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  <w:bookmarkEnd w:id="150"/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Ошакты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  <w:bookmarkEnd w:id="151"/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Таушукырой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  <w:bookmarkEnd w:id="152"/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Саркул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  <w:bookmarkEnd w:id="153"/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Калгандария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  <w:bookmarkEnd w:id="154"/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Соркол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</w:t>
            </w:r>
          </w:p>
          <w:bookmarkEnd w:id="155"/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Нансай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</w:t>
            </w:r>
          </w:p>
          <w:bookmarkEnd w:id="156"/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Ханкожа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</w:t>
            </w:r>
          </w:p>
          <w:bookmarkEnd w:id="157"/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Улкен Барша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</w:t>
            </w:r>
          </w:p>
          <w:bookmarkEnd w:id="158"/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Каракуыс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14)</w:t>
            </w:r>
          </w:p>
          <w:bookmarkEnd w:id="159"/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Каракум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15)</w:t>
            </w:r>
          </w:p>
          <w:bookmarkEnd w:id="160"/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 кол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16)</w:t>
            </w:r>
          </w:p>
          <w:bookmarkEnd w:id="161"/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Итаткан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17)</w:t>
            </w:r>
          </w:p>
          <w:bookmarkEnd w:id="162"/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Саменкол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18)</w:t>
            </w:r>
          </w:p>
          <w:bookmarkEnd w:id="163"/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Камыстыкак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19)</w:t>
            </w:r>
          </w:p>
          <w:bookmarkEnd w:id="164"/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Коктикол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20)</w:t>
            </w:r>
          </w:p>
          <w:bookmarkEnd w:id="165"/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Тарша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21)</w:t>
            </w:r>
          </w:p>
          <w:bookmarkEnd w:id="166"/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Кырыккумалак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22)</w:t>
            </w:r>
          </w:p>
          <w:bookmarkEnd w:id="167"/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Ызакол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23)</w:t>
            </w:r>
          </w:p>
          <w:bookmarkEnd w:id="168"/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Каскакол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24)</w:t>
            </w:r>
          </w:p>
          <w:bookmarkEnd w:id="169"/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Кривое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25)</w:t>
            </w:r>
          </w:p>
          <w:bookmarkEnd w:id="170"/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Ащыкол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26)</w:t>
            </w:r>
          </w:p>
          <w:bookmarkEnd w:id="171"/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Сасыккол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27)</w:t>
            </w:r>
          </w:p>
          <w:bookmarkEnd w:id="172"/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Алабие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28)</w:t>
            </w:r>
          </w:p>
          <w:bookmarkEnd w:id="173"/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Жамайка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29)</w:t>
            </w:r>
          </w:p>
          <w:bookmarkEnd w:id="174"/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Жузбай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30)</w:t>
            </w:r>
          </w:p>
          <w:bookmarkEnd w:id="175"/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Калгандария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31)</w:t>
            </w:r>
          </w:p>
          <w:bookmarkEnd w:id="176"/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Орыскол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32)</w:t>
            </w:r>
          </w:p>
          <w:bookmarkEnd w:id="177"/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Тауык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33)</w:t>
            </w:r>
          </w:p>
          <w:bookmarkEnd w:id="178"/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Ызалыкол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34)</w:t>
            </w:r>
          </w:p>
          <w:bookmarkEnd w:id="179"/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Бидайкол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35)</w:t>
            </w:r>
          </w:p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Сарыкол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36)</w:t>
            </w:r>
          </w:p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Сарыкол 2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37)</w:t>
            </w:r>
          </w:p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Асеткол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38)</w:t>
            </w:r>
          </w:p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Калгандария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39)</w:t>
            </w:r>
          </w:p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Жанаткол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40)</w:t>
            </w:r>
          </w:p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Ортаккол 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41)</w:t>
            </w:r>
          </w:p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Актайкол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42)</w:t>
            </w:r>
          </w:p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Иркол 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43)</w:t>
            </w:r>
          </w:p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Кумкол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44)</w:t>
            </w:r>
          </w:p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Соркол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180"/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Жанакорганский район: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181"/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Кандыарал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182"/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Нарсоккан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  <w:bookmarkEnd w:id="183"/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Бозкол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  <w:bookmarkEnd w:id="184"/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Жашыкол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  <w:bookmarkEnd w:id="185"/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Озгент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  <w:bookmarkEnd w:id="186"/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Койлык-Ата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  <w:bookmarkEnd w:id="187"/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Имаш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  <w:bookmarkEnd w:id="188"/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Киржуган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  <w:bookmarkEnd w:id="189"/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Жынгылды сай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</w:t>
            </w:r>
          </w:p>
          <w:bookmarkEnd w:id="190"/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Баспаккол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</w:t>
            </w:r>
          </w:p>
          <w:bookmarkEnd w:id="191"/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Тынысбеккол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</w:t>
            </w:r>
          </w:p>
          <w:bookmarkEnd w:id="192"/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Калгандария №1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</w:t>
            </w:r>
          </w:p>
          <w:bookmarkEnd w:id="193"/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Калгандария №2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14)</w:t>
            </w:r>
          </w:p>
          <w:bookmarkEnd w:id="194"/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Айдархан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15)</w:t>
            </w:r>
          </w:p>
          <w:bookmarkEnd w:id="195"/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Жаманбала-Камбаркол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16)</w:t>
            </w:r>
          </w:p>
          <w:bookmarkEnd w:id="196"/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Сауса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17)</w:t>
            </w:r>
          </w:p>
          <w:bookmarkEnd w:id="197"/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Алакол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18)</w:t>
            </w:r>
          </w:p>
          <w:bookmarkEnd w:id="198"/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Калгандария-3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19)</w:t>
            </w:r>
          </w:p>
          <w:bookmarkEnd w:id="199"/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Борыкты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20)</w:t>
            </w:r>
          </w:p>
          <w:bookmarkEnd w:id="200"/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21)</w:t>
            </w:r>
          </w:p>
          <w:bookmarkEnd w:id="201"/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Калгандария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22)</w:t>
            </w:r>
          </w:p>
          <w:bookmarkEnd w:id="202"/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Кожакент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23)</w:t>
            </w:r>
          </w:p>
          <w:bookmarkEnd w:id="203"/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Мамыт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24)</w:t>
            </w:r>
          </w:p>
          <w:bookmarkEnd w:id="204"/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Халал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25)</w:t>
            </w:r>
          </w:p>
          <w:bookmarkEnd w:id="205"/>
        </w:tc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Шукырой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