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5cfb" w14:textId="f925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05 декабря 2014 года № 773. Зарегистрировано Департаментом юстиции Кызылординской области 16 января 2015 года № 4844. Утратило силу постановлением акимата Кызылординской области от 13 июля 2016 года № 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перечень опорных сельских населенных пунктов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"Управление экономики и бюджетного планирования Кызылординской области"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данного постановления возложить на заместителя акима Кызылординской области Годунову Н.Н.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2014 года № 773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опорных сельских населенных пунктов Кызылординской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1111"/>
        <w:gridCol w:w="2300"/>
        <w:gridCol w:w="2699"/>
        <w:gridCol w:w="4288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Шижага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Жанкожа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Уркендеуский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Уркендеу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Интернациональный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III 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Торетамский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Сулутобе (М.Шокай)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Томенарык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