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2636" w14:textId="0fe2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Кызылординской области от 7 марта 2014 года № 515 "Об утверждении положения о государственном учреждении "Управление государственных закупок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23 декабря 2014 года № 797. Зарегистрировано Департаментом юстиции Кызылординской области 20 января 2015 года № 4847. Утратило силу постановлением акимата Кызылординской области от 19 мая 2016 года № 461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Внести в постановление акимата Кызылординской области от 7 марта 2014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"Управление государственных закупок Кызылординской области" (зарегистрировано в Реестре государственной регистрации нормативных правовых актов № 4631, опубликовано 4 апреля 2014 года в газетах "Сыр бойы" и "Кызылординские вести")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Положения государственного учреждения "Управление государственных закупок Кызылординской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прилагаемое Положение государственного учреждения "Управление государственных закупок Кызылординской области".";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положении о государственном учреждении "Управление государственных закупок Кызылординской области",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"Положение государственного учреждения "Управление государственных закупок Кызылординской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Место нахождения Управления: Республика Казахстан, Кызылординская область, 120003, город Кызылорда, улица Бейбарыс Султан, строение 1.".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государственных закупок Кызылординской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Кызылординской области Годунову Н.Н.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