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6298" w14:textId="90a6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16 июля 2013 года N 19/2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февраля 2014 года N 26/3. Зарегистрировано Департаментом юстиции Кызылординской области 27 февраля 2014 года N 4604. Утратило силу решением Кызылординского городского маслихата от 01 февраля 2016 года N 53/2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01.02.2016 </w:t>
      </w:r>
      <w:r>
        <w:rPr>
          <w:rFonts w:ascii="Times New Roman"/>
          <w:b w:val="false"/>
          <w:i w:val="false"/>
          <w:color w:val="ff0000"/>
          <w:sz w:val="28"/>
        </w:rPr>
        <w:t>N 53/2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городского маслихата от 16 июля 2013 года </w:t>
      </w:r>
      <w:r>
        <w:rPr>
          <w:rFonts w:ascii="Times New Roman"/>
          <w:b w:val="false"/>
          <w:i w:val="false"/>
          <w:color w:val="000000"/>
          <w:sz w:val="28"/>
        </w:rPr>
        <w:t>N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от 13 августа 2013 года за N 4490, опубликовано от 21 августа 2013 года за N 34 (298) в газете "Ел тілегі", от 21 августа 2013 года за N 34 (1004) в газете "Ақмешіт ақшамы")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2014 года N 26/3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2013 года N 19/2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собраний, митингов, шествий, пикетов и демонстраций по городу Кызылорда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Парк на территории Областного центра по развитию народного творчества и культурно-продюсерской деятельности. (улица Е. Ауельбекова, N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Площадь перед зданием дома культуры имени М.Ералиевой (улица А. Кашаубаева, без номера).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Парк "Жеңiс" в поселке Тасбугет.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