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11031" w14:textId="fd110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27 марта 2014 года N 27/3. Зарегистрировано Департаментом юстиции Кызылординской области 18 апреля 2014 года N 4639. Утратило силу решением Кызылординского городского маслихата от 29 ноября 2017 года № 121-18/3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Кызылординского городского маслихата от 29.11.2017 </w:t>
      </w:r>
      <w:r>
        <w:rPr>
          <w:rFonts w:ascii="Times New Roman"/>
          <w:b w:val="false"/>
          <w:i w:val="false"/>
          <w:color w:val="ff0000"/>
          <w:sz w:val="28"/>
        </w:rPr>
        <w:t>№ 121-18/3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"Об утверждении Правил предоставления жилищной помощи" Кызылординский городкой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размер и порядок оказания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ХХVІІ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ЖУМАШЕВА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КУТТЫКОЖАЕВ 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2014 года N 27/3</w:t>
            </w:r>
          </w:p>
        </w:tc>
      </w:tr>
    </w:tbl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размер и порядок оказания жилищной помощи разработан в соответствии с Законом Республики Казахстан от 16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>N 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жилищных отношениях", "Правилам предоставления жилищной помощи", утвержденным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N 2314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Порядок оказания жилищной помощи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 Жилищная помощь предоставляется за счет средств местного бюджета малообеспеченным семьям (гражданам), постоянно проживающим в городе Кызылорда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расходов на содержание общего имущества объекта кондоминиума семьям (гражданам), проживающим в приватизационных жилищах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арендной платы за пользованием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Доля предельно допустимых расходов в пределах установленных норм устанавливается в размере 5 процентов от совокупного дохода семьи (гражданина).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Кызылординского городского маслихата от 23.06.2015 </w:t>
      </w:r>
      <w:r>
        <w:rPr>
          <w:rFonts w:ascii="Times New Roman"/>
          <w:b w:val="false"/>
          <w:i w:val="false"/>
          <w:color w:val="ff0000"/>
          <w:sz w:val="28"/>
        </w:rPr>
        <w:t>№ 43/5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Назначение жилищной помощи осуществляется государственным учреждением "Городской отдел занятости и социальных программ" (далее-уполномоченный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назначения жилищной помощи семья (гражданин) обращается в уполномоченный орган с заявлением и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утвержденных Постановлением Правительства Республики Казахстан от 30 декабря 2009 года N 2314.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Жилищная помощь назначается с начала месяца подачи заявления на текущий квартал.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оказания жилищной помощи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пользованием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Назначение жилищной помощи малообеспеченным семьям (гражданам) производится в соответствии нижеследующими нормами потребления: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потребление электроэнергии на 1 месяц: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1 человека - 45 киловатт-час;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2 человека - 90 киловатт-час;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3-4 человека - 100 киловатт-час;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семье из 5 и более членов - 150 киловатт-час;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газоснабжение на 1 месяц: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 5-х членов семьи - 10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5 членов семьи и более - 20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горячая и холодная вода – ежемесячно на 1 человека по тарифу;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содержание жилья ежемесячно: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1 человека - 18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одинокопроживающих людей - 31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теплоснабжение ежемесячно: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1 человека - 18 квадратных метров,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одинокопроживающих людей - 31 квадратный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вывоз бытовых отходов – ежемесячно на каждого человека по тарифу;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услуги канализации – ежемесячно на каждого человека по тарифу;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компенсация повышения тарифов абонентской платы за телефон подключенный к сети телекоммуникаций, производится в соответствии с Правилами компенсации и повышения тарифов абонентской платы за оказание услуг телекоммуникаций социально защищаемым гражданам, утвержденным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N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 увеличения арендной платы за пользование жилищем;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потребление топлива (угля) в отопительный сезон - на каждую семью в месяц 0,5 тонны;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лифт – на каждую семью по тарифу.</w:t>
      </w:r>
    </w:p>
    <w:bookmarkEnd w:id="6"/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Финансирование и порядок выплаты жилищной помощи</w:t>
      </w:r>
    </w:p>
    <w:bookmarkEnd w:id="7"/>
    <w:bookmarkStart w:name="z5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 Выплата жилищной помощи осуществляется уполномоченным органом по заявлению получателя жилищной помощи через банки второго уровня, а также через организации осуществляющие отдельные виды банковской деятельности на лицевые счета получателя жилищной помощи, поставщиков услуг, органов управления объектов кондоминиума и меречисление денежных сумм на счета производится ежемесячно.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