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d035f" w14:textId="26d03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Кызылординского городского маслихата от 24 декабря 2013 года N 25/2 "О городском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29 апреля 2014 года N 29/1. Зарегистрировано Департаментом юстиции Кызылординской области 06 мая 2014 года N 4656. Утратило силу в связи с истечением срока применения - (письмо Кызылординского городского маслихата от 12 января 2015 года N 17)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Кызылординского городского маслихата от 12.01.2015 N 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 решение Кызылординского городcкого маслихата от 24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N 25/2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2014-2016 годы" (зарегистрировано в Реестре государственной регистрации нормативных правовых актов за N 4569, опубликовано с 31 декабря 2013 года по 10 января 2014 года за N 55 в газете "Ақмешіт Ақшамы", с 31 декабря 2013 года по 10 января 2014 года за N 53 в газете "Ел тілегі")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32 375 504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15 081 387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202 482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1 175 420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15 916 215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32 901 010,5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"4) сальдо по операциям с финансовыми активами – 2 148 944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2 148 944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- 2 701 426,5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2 701 426,5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2 211 158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594 921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1 085 189,5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6-1)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"6-1) Учитывать распределенную ежемесячную надбавку в размере 10 процентов к должностным окладам за особые условия сотрудником государственных учреждении не являющихся государственными служащими, сотрудником государственных предприятий с 1 апреля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со дня первого официального опубликования и распространяется на отношения,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ХХІХ сессии Кызылординского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ЖУМАТОВ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Кызылординского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</w:p>
          <w:bookmarkEnd w:id="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внеочередной ХXIХ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 апреля 2014 года N 29/1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очередной XXV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2013 года N 25/2</w:t>
            </w:r>
          </w:p>
          <w:bookmarkEnd w:id="3"/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492"/>
        <w:gridCol w:w="669"/>
        <w:gridCol w:w="669"/>
        <w:gridCol w:w="669"/>
        <w:gridCol w:w="7495"/>
        <w:gridCol w:w="181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1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водного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особо охраняемых природных территорий, земли оздоровительного, рекреационного и историко-культурного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 произведенное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собственного производства, реализуемый производителями оптом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Дизельное топливо собственного производства, реализуемое производителями оптом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 собственного производства, реализуемое производителями в розницу,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на открытом пространстве за пределами помещений в городе областного значения и на транспортных средствах, зарегистрированных в городе областного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городе районного значения, селе, поселке и на транспортных средствах, зарегистрированных в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банкам-заемщикам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государственными учреждениями, финансируемыми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15916215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15916215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15916215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32901010,5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Қағарманы",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6485277,6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6307528,6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5257425,2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1527425,2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3773006,4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выщестоящий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2148944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-2701426,5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Финансиррование дефицита (профицита)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2701426,5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</w:p>
          <w:bookmarkEnd w:id="248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внеочередной ХXIХ сессии</w:t>
            </w:r>
          </w:p>
          <w:bookmarkEnd w:id="249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Кызылординского городского маслихата</w:t>
            </w:r>
          </w:p>
          <w:bookmarkEnd w:id="250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 апреля 2014 года N 29/1</w:t>
            </w:r>
          </w:p>
          <w:bookmarkEnd w:id="25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</w:p>
          <w:bookmarkEnd w:id="25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очередной XXV сессии</w:t>
            </w:r>
          </w:p>
          <w:bookmarkEnd w:id="25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Кызылординского городского маслихата</w:t>
            </w:r>
          </w:p>
          <w:bookmarkEnd w:id="254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2013 года N 25/2</w:t>
            </w:r>
          </w:p>
          <w:bookmarkEnd w:id="255"/>
        </w:tc>
      </w:tr>
    </w:tbl>
    <w:bookmarkStart w:name="z8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Объем расходов на 2014 год по бюджетным программам поселков и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"/>
        <w:gridCol w:w="241"/>
        <w:gridCol w:w="1487"/>
        <w:gridCol w:w="1487"/>
        <w:gridCol w:w="1487"/>
        <w:gridCol w:w="1353"/>
        <w:gridCol w:w="1487"/>
        <w:gridCol w:w="1487"/>
        <w:gridCol w:w="1487"/>
        <w:gridCol w:w="1487"/>
        <w:gridCol w:w="1487"/>
        <w:gridCol w:w="1487"/>
        <w:gridCol w:w="1487"/>
        <w:gridCol w:w="508"/>
      </w:tblGrid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(123001000) 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(123002000)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(123006000) 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(12300800) 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(123009000) 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(123011000) 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(123013000) 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(123022000) 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(123027000) 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(123040000) 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(123045000)Капитальный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Тасбугет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Белкол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Акжарма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Кызылжарма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Караултобе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Кызылузяк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Косшынырау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Талсуат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437 221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