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9799" w14:textId="22a9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Кызылорда Кызылординской области от 30 мая 2014 года N 228. Зарегистрировано Департаментом юстиции Кызылординской области 27 июня 2014 года N 4715. Утратило силу решением акима города Кызылорда Кызылординской области от 19 января 2015 года N 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города Кызылорда Кызылординской области от 19.01.2015 N 295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сентября 1995 года Конституционного Закона Республики Казахстана "О выборах в Республике Казахстан" аким города Кызылорда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Образовать избирательные участки по городу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решения возложить на руководителя аппарата акима города Кызылорда Есжанову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8"/>
        <w:gridCol w:w="4162"/>
      </w:tblGrid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Аралбаев Марат Жайылханович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"30" мая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 от "30" мая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228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Кызылорда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– в редакции решения акима города Кызылорда Кызылординской области от 17.10.2014 </w:t>
      </w:r>
      <w:r>
        <w:rPr>
          <w:rFonts w:ascii="Times New Roman"/>
          <w:b w:val="false"/>
          <w:i w:val="false"/>
          <w:color w:val="ff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№172 -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№173 -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№174 -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№175 -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№176 -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№177 -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№178 -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№179 -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№180 -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№181 -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№182 -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№183 -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№184 -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№185 -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№186 -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№187 -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№188 -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№189 -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№190 -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№191 -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№192 -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№193 -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№194 -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№195 -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№196 -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№197 -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№198 -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№199 -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№200 -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№201 -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№202 -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№203 -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№204 -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№205 -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№206 -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№207 -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№208 -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№209 -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№210 -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№211 -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№212 -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№213 -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№214 -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№215 -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№216 -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№217 -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№218 -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№219 -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№220 -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№221 - поселок Белкуль;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№222 -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№223 - поселок Тасбугет;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№224 - поселок Тасбугет;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№225 - поселок Тасбугет;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№226 - поселок Тасбугет;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№227 - сельский округ Аксуат;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№228 - сельский округ Акжарма;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№229 - сельский округ Акжарма;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№230 - сельский округ Акжарма;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№231 - сельский округ Косшынырау;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№232 - сельский округ Карауылтобе;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№233 - сельский округ Кызылозек;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№234 - сельский округ Талсуат;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№235 -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№236 - поселок Белкуль;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№237 - поселек Тасбугет;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№238 - поселок Тасбугет;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№239 - сельский округ Кызылозек;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№240 - сельский округ Кызылозек;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№241 -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№242 -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№243 -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№244 - месторождение Кумколь;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№245 - месторождение Кумколь;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№246 - месторождение Кумколь;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№247 - месторождение Кумколь;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№248 - месторождение Кумколь;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№249 -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№250 -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№251 -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№252 -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№253 -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№254 - сельский округ Кызылжарма;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№255 -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№256 -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№257 -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№258 -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№259 -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№260 -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№261 - поселек Тасбугет;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№262 -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№263 -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№264 - город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№265 - сельский округ Аксуат;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№266 - сельский округ Кызылжарма;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№344 - сельский округ Талсуат;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№345 - город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