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6468" w14:textId="5a86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городе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01 июля 2014 года N 2048. Зарегистрировано Департаментом юстиции Кызылординской области 28 июля 2014 года N 4734. Утратило силу постановлением акимата города Кызылорда Кызылординской области от 23 января 2015 года N 2787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23.01.2015 </w:t>
      </w:r>
      <w:r>
        <w:rPr>
          <w:rFonts w:ascii="Times New Roman"/>
          <w:b w:val="false"/>
          <w:i w:val="false"/>
          <w:color w:val="ff0000"/>
          <w:sz w:val="28"/>
        </w:rPr>
        <w:t>N 2787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места для осуществления выездной торговли в городе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Ахатова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июля 2014 года № 2048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Места для осуществления выездной торговли в городе Кызылорда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Северная сторона пересечении улиц Гани Муратбаева и Ходжа Ахмед Ясави;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Вдоль улицы Абилхайырхана (3-укрупненный квартал, площадь против дома №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Площадь между торговым домам "Сырдария" и рестораном "Думан", расположенная в микрорайоне "Мерей".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