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15e3" w14:textId="4b61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24 декабря 2013 года N 25/2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08 августа 2014 года N 33/1. Зарегистрировано Департаментом юстиции Кызылординской области 13 августа 2014 года N 4745. Утратило силу в связи с истечением срока применения - (письмо Кызылординского городского маслихата от 12 января 2015 года N 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Кызылординского городского маслихата от 12.01.2015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Кызылординского городcкого маслихата от 24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N 4569, опубликовано с 31 декабря 2013 года по 10 января 2014 года за N 53 в газете «Ақмешіт Ақшамы», с 31 декабря 2013 года по 10 января 2014 года за N 53 в газете «Ел тілегі»)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34 088 319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15 081 387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1 175 420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17 629 030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34 979 295,6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2 148 944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2 148 944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- 3 066 896,6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3 066 896,6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2 576 628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594 921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1 085 189,9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6-2)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«6-2) учесть выделение целевых трансфертов на установку современных высококачественных технологии очистки воды в школах».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«6-3) учесть выделение целевых трансфертов на строительство скотомогильников».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сессий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Л.Кожаниязова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И.Куттыкожаев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августа 2014 года N 33/1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года N 25/2 </w:t>
            </w:r>
          </w:p>
          <w:bookmarkEnd w:id="3"/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97"/>
        <w:gridCol w:w="697"/>
        <w:gridCol w:w="1054"/>
        <w:gridCol w:w="6753"/>
        <w:gridCol w:w="20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10 998 531,0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34 979 295,6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12 295 552,0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14 014 991,1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7 227 677,7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4 068 444,4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-3 066 896,9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3 066 896,9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внеочередной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августа 2014 года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года N 25/2 </w:t>
            </w:r>
          </w:p>
          <w:bookmarkEnd w:id="138"/>
        </w:tc>
      </w:tr>
    </w:tbl>
    <w:bookmarkStart w:name="z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2014 год по бюджетным программам поселков и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508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(123013)Обеспечение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(123027)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